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7D4A3" w14:textId="1826ACFC" w:rsidR="00577102" w:rsidRPr="008E48E5" w:rsidRDefault="007C629F" w:rsidP="00BE4F8C">
      <w:pPr>
        <w:pStyle w:val="HRDOKUMENTETITEL"/>
        <w:tabs>
          <w:tab w:val="left" w:pos="5529"/>
        </w:tabs>
        <w:spacing w:before="0"/>
        <w:ind w:left="426"/>
        <w:rPr>
          <w:lang w:val="fr-CH"/>
        </w:rPr>
      </w:pPr>
      <w:r w:rsidRPr="008E48E5">
        <w:rPr>
          <w:lang w:val="fr-CH"/>
        </w:rPr>
        <w:t>exemple de cahier</w:t>
      </w:r>
    </w:p>
    <w:p w14:paraId="6A8210CD" w14:textId="31E3B3B8" w:rsidR="000D51CB" w:rsidRPr="008E48E5" w:rsidRDefault="007C629F" w:rsidP="00577102">
      <w:pPr>
        <w:pStyle w:val="HRDOKUMENTETITEL"/>
        <w:spacing w:before="0"/>
        <w:ind w:left="426"/>
        <w:rPr>
          <w:lang w:val="fr-CH"/>
        </w:rPr>
      </w:pPr>
      <w:r w:rsidRPr="008E48E5">
        <w:rPr>
          <w:lang w:val="fr-CH"/>
        </w:rPr>
        <w:t>des charges</w:t>
      </w:r>
    </w:p>
    <w:p w14:paraId="38FC6FCE" w14:textId="77777777" w:rsidR="00577102" w:rsidRPr="008E48E5" w:rsidRDefault="00577102" w:rsidP="00577102">
      <w:pPr>
        <w:pStyle w:val="HRDOKUMENTETITEL"/>
        <w:spacing w:before="0"/>
        <w:ind w:left="426"/>
        <w:rPr>
          <w:lang w:val="fr-CH"/>
        </w:rPr>
      </w:pPr>
    </w:p>
    <w:p w14:paraId="1ACB6AA2" w14:textId="15412E4D" w:rsidR="0018761C" w:rsidRPr="008E48E5" w:rsidRDefault="007C629F" w:rsidP="001C1B0A">
      <w:pPr>
        <w:pStyle w:val="berschrift1"/>
        <w:rPr>
          <w:i/>
          <w:lang w:val="fr-CH"/>
        </w:rPr>
      </w:pPr>
      <w:r w:rsidRPr="008E48E5">
        <w:rPr>
          <w:lang w:val="fr-CH"/>
        </w:rPr>
        <w:t>Descriptif du poste</w:t>
      </w:r>
      <w:r w:rsidR="00904F10" w:rsidRPr="008E48E5">
        <w:rPr>
          <w:lang w:val="fr-CH"/>
        </w:rPr>
        <w:t xml:space="preserve"> </w:t>
      </w:r>
    </w:p>
    <w:p w14:paraId="08C67A62" w14:textId="4ED349AA" w:rsidR="00804BE9" w:rsidRPr="008E48E5" w:rsidRDefault="007C629F" w:rsidP="00804BE9">
      <w:pPr>
        <w:spacing w:after="0" w:line="276" w:lineRule="auto"/>
        <w:rPr>
          <w:rFonts w:eastAsia="Times New Roman" w:cstheme="minorHAnsi"/>
          <w:lang w:val="fr-CH"/>
        </w:rPr>
      </w:pPr>
      <w:r w:rsidRPr="008E48E5">
        <w:rPr>
          <w:rFonts w:eastAsia="Times New Roman" w:cstheme="minorHAnsi"/>
          <w:lang w:val="fr-CH"/>
        </w:rPr>
        <w:t>Description du cabinet</w:t>
      </w:r>
    </w:p>
    <w:p w14:paraId="78239EA3" w14:textId="0C20CC4B" w:rsidR="00693179" w:rsidRPr="008E48E5" w:rsidRDefault="007C629F" w:rsidP="006D4214">
      <w:pPr>
        <w:spacing w:after="0" w:line="276" w:lineRule="auto"/>
        <w:rPr>
          <w:rFonts w:eastAsia="Times New Roman" w:cstheme="minorHAnsi"/>
          <w:lang w:val="fr-CH"/>
        </w:rPr>
      </w:pPr>
      <w:r w:rsidRPr="008E48E5">
        <w:rPr>
          <w:rFonts w:eastAsia="Times New Roman" w:cstheme="minorHAnsi"/>
          <w:lang w:val="fr-CH"/>
        </w:rPr>
        <w:t>Tâches de la personne salariée</w:t>
      </w:r>
    </w:p>
    <w:p w14:paraId="4151B78D" w14:textId="713F5320" w:rsidR="00904F10" w:rsidRPr="008E48E5" w:rsidRDefault="00C305D0" w:rsidP="007D1255">
      <w:pPr>
        <w:pStyle w:val="berschrift1"/>
        <w:tabs>
          <w:tab w:val="left" w:pos="6379"/>
        </w:tabs>
        <w:rPr>
          <w:lang w:val="fr-CH"/>
        </w:rPr>
      </w:pPr>
      <w:r>
        <w:rPr>
          <w:lang w:val="fr-CH"/>
        </w:rPr>
        <w:t>T</w:t>
      </w:r>
      <w:r w:rsidRPr="00C305D0">
        <w:rPr>
          <w:lang w:val="fr-CH"/>
        </w:rPr>
        <w:t>itulaire</w:t>
      </w:r>
    </w:p>
    <w:tbl>
      <w:tblPr>
        <w:tblStyle w:val="Tabellenraster"/>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6188"/>
      </w:tblGrid>
      <w:tr w:rsidR="005D3E4D" w:rsidRPr="008E48E5" w14:paraId="0E8FBBD6" w14:textId="77777777" w:rsidTr="00D70975">
        <w:tc>
          <w:tcPr>
            <w:tcW w:w="3369" w:type="dxa"/>
          </w:tcPr>
          <w:p w14:paraId="76FB6DAB" w14:textId="0CC67F87" w:rsidR="005D3E4D" w:rsidRPr="008E48E5" w:rsidRDefault="007C629F" w:rsidP="00D70975">
            <w:pPr>
              <w:spacing w:line="360" w:lineRule="auto"/>
              <w:ind w:left="0"/>
              <w:rPr>
                <w:lang w:val="fr-CH"/>
              </w:rPr>
            </w:pPr>
            <w:r w:rsidRPr="008E48E5">
              <w:rPr>
                <w:lang w:val="fr-CH"/>
              </w:rPr>
              <w:t>Nom et prénom</w:t>
            </w:r>
          </w:p>
        </w:tc>
        <w:tc>
          <w:tcPr>
            <w:tcW w:w="6343" w:type="dxa"/>
          </w:tcPr>
          <w:p w14:paraId="26AB23F9" w14:textId="18E5ABE2" w:rsidR="005D3E4D" w:rsidRPr="008E48E5" w:rsidRDefault="005D3E4D" w:rsidP="00E92F9D">
            <w:pPr>
              <w:ind w:left="0"/>
              <w:rPr>
                <w:lang w:val="fr-CH"/>
              </w:rPr>
            </w:pPr>
          </w:p>
        </w:tc>
      </w:tr>
    </w:tbl>
    <w:p w14:paraId="03DD2B86" w14:textId="157073FB" w:rsidR="00693179" w:rsidRPr="008E48E5" w:rsidRDefault="00904F10" w:rsidP="00693179">
      <w:pPr>
        <w:pStyle w:val="berschrift1"/>
        <w:tabs>
          <w:tab w:val="left" w:pos="6379"/>
        </w:tabs>
        <w:rPr>
          <w:lang w:val="fr-CH"/>
        </w:rPr>
      </w:pPr>
      <w:r w:rsidRPr="008E48E5">
        <w:rPr>
          <w:lang w:val="fr-CH"/>
        </w:rPr>
        <w:t>Identifi</w:t>
      </w:r>
      <w:r w:rsidR="007C629F" w:rsidRPr="008E48E5">
        <w:rPr>
          <w:lang w:val="fr-CH"/>
        </w:rPr>
        <w:t>cation</w:t>
      </w:r>
    </w:p>
    <w:tbl>
      <w:tblPr>
        <w:tblStyle w:val="Tabellenraster"/>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6192"/>
      </w:tblGrid>
      <w:tr w:rsidR="005D3E4D" w:rsidRPr="008E48E5" w14:paraId="64CC2D3F" w14:textId="77777777" w:rsidTr="00B02FDE">
        <w:tc>
          <w:tcPr>
            <w:tcW w:w="3304" w:type="dxa"/>
          </w:tcPr>
          <w:p w14:paraId="304EBC37" w14:textId="79D6C225" w:rsidR="005D3E4D" w:rsidRPr="008E48E5" w:rsidRDefault="007C629F" w:rsidP="005D3E4D">
            <w:pPr>
              <w:spacing w:line="360" w:lineRule="auto"/>
              <w:ind w:left="0"/>
              <w:rPr>
                <w:lang w:val="fr-CH"/>
              </w:rPr>
            </w:pPr>
            <w:r w:rsidRPr="008E48E5">
              <w:rPr>
                <w:lang w:val="fr-CH"/>
              </w:rPr>
              <w:t>Spécialisation </w:t>
            </w:r>
            <w:r w:rsidR="00B02FDE" w:rsidRPr="008E48E5">
              <w:rPr>
                <w:lang w:val="fr-CH"/>
              </w:rPr>
              <w:t>/</w:t>
            </w:r>
            <w:r w:rsidR="001F3026">
              <w:rPr>
                <w:lang w:val="fr-CH"/>
              </w:rPr>
              <w:t> </w:t>
            </w:r>
            <w:r w:rsidRPr="008E48E5">
              <w:rPr>
                <w:lang w:val="fr-CH"/>
              </w:rPr>
              <w:t>service </w:t>
            </w:r>
            <w:r w:rsidR="005D3E4D" w:rsidRPr="008E48E5">
              <w:rPr>
                <w:lang w:val="fr-CH"/>
              </w:rPr>
              <w:t xml:space="preserve">: </w:t>
            </w:r>
          </w:p>
        </w:tc>
        <w:tc>
          <w:tcPr>
            <w:tcW w:w="6192" w:type="dxa"/>
          </w:tcPr>
          <w:p w14:paraId="57975CB3" w14:textId="7D0C6072" w:rsidR="005D3E4D" w:rsidRPr="008E48E5" w:rsidRDefault="005D3E4D" w:rsidP="005D3E4D">
            <w:pPr>
              <w:ind w:left="0"/>
              <w:rPr>
                <w:lang w:val="fr-CH"/>
              </w:rPr>
            </w:pPr>
          </w:p>
        </w:tc>
      </w:tr>
      <w:tr w:rsidR="005D3E4D" w:rsidRPr="008E48E5" w14:paraId="29A65F17" w14:textId="77777777" w:rsidTr="00B02FDE">
        <w:tc>
          <w:tcPr>
            <w:tcW w:w="3304" w:type="dxa"/>
          </w:tcPr>
          <w:p w14:paraId="07F0AB26" w14:textId="200CFAEB" w:rsidR="005D3E4D" w:rsidRPr="008E48E5" w:rsidRDefault="005D3E4D" w:rsidP="005D3E4D">
            <w:pPr>
              <w:spacing w:line="360" w:lineRule="auto"/>
              <w:ind w:left="0"/>
              <w:rPr>
                <w:lang w:val="fr-CH"/>
              </w:rPr>
            </w:pPr>
            <w:r w:rsidRPr="008E48E5">
              <w:rPr>
                <w:lang w:val="fr-CH"/>
              </w:rPr>
              <w:t>F</w:t>
            </w:r>
            <w:r w:rsidR="007C629F" w:rsidRPr="008E48E5">
              <w:rPr>
                <w:lang w:val="fr-CH"/>
              </w:rPr>
              <w:t>onction </w:t>
            </w:r>
            <w:r w:rsidRPr="008E48E5">
              <w:rPr>
                <w:lang w:val="fr-CH"/>
              </w:rPr>
              <w:t xml:space="preserve">: </w:t>
            </w:r>
          </w:p>
        </w:tc>
        <w:tc>
          <w:tcPr>
            <w:tcW w:w="6192" w:type="dxa"/>
          </w:tcPr>
          <w:p w14:paraId="36E27B71" w14:textId="07A16524" w:rsidR="005D3E4D" w:rsidRPr="008E48E5" w:rsidRDefault="001F3026" w:rsidP="005D3E4D">
            <w:pPr>
              <w:ind w:left="0"/>
              <w:rPr>
                <w:lang w:val="fr-CH"/>
              </w:rPr>
            </w:pPr>
            <w:r>
              <w:rPr>
                <w:lang w:val="fr-CH"/>
              </w:rPr>
              <w:t>A</w:t>
            </w:r>
            <w:r w:rsidRPr="008E48E5">
              <w:rPr>
                <w:lang w:val="fr-CH"/>
              </w:rPr>
              <w:t xml:space="preserve">ssistante </w:t>
            </w:r>
            <w:r w:rsidR="007C629F" w:rsidRPr="008E48E5">
              <w:rPr>
                <w:lang w:val="fr-CH"/>
              </w:rPr>
              <w:t>médical</w:t>
            </w:r>
            <w:r>
              <w:rPr>
                <w:lang w:val="fr-CH"/>
              </w:rPr>
              <w:t>e</w:t>
            </w:r>
            <w:r w:rsidR="00B02FDE" w:rsidRPr="008E48E5">
              <w:rPr>
                <w:lang w:val="fr-CH"/>
              </w:rPr>
              <w:t xml:space="preserve"> / </w:t>
            </w:r>
            <w:r w:rsidR="007C629F" w:rsidRPr="008E48E5">
              <w:rPr>
                <w:lang w:val="fr-CH"/>
              </w:rPr>
              <w:t>coordinatrice en médecine ambulatoire</w:t>
            </w:r>
          </w:p>
        </w:tc>
      </w:tr>
      <w:tr w:rsidR="005D3E4D" w:rsidRPr="008E48E5" w14:paraId="71580016" w14:textId="77777777" w:rsidTr="00B02FDE">
        <w:tc>
          <w:tcPr>
            <w:tcW w:w="3304" w:type="dxa"/>
          </w:tcPr>
          <w:p w14:paraId="6E9AC24E" w14:textId="211C6CB8" w:rsidR="005D3E4D" w:rsidRPr="008E48E5" w:rsidRDefault="007C629F" w:rsidP="005D3E4D">
            <w:pPr>
              <w:spacing w:line="360" w:lineRule="auto"/>
              <w:ind w:left="0"/>
              <w:rPr>
                <w:lang w:val="fr-CH"/>
              </w:rPr>
            </w:pPr>
            <w:r w:rsidRPr="008E48E5">
              <w:rPr>
                <w:lang w:val="fr-CH"/>
              </w:rPr>
              <w:t>Dénomination supplémentaire </w:t>
            </w:r>
            <w:r w:rsidR="005D3E4D" w:rsidRPr="008E48E5">
              <w:rPr>
                <w:lang w:val="fr-CH"/>
              </w:rPr>
              <w:t xml:space="preserve">: </w:t>
            </w:r>
          </w:p>
        </w:tc>
        <w:tc>
          <w:tcPr>
            <w:tcW w:w="6192" w:type="dxa"/>
          </w:tcPr>
          <w:p w14:paraId="421D1915" w14:textId="5BC462B7" w:rsidR="005D3E4D" w:rsidRPr="008E48E5" w:rsidRDefault="007C629F" w:rsidP="005D3E4D">
            <w:pPr>
              <w:ind w:left="0"/>
              <w:rPr>
                <w:lang w:val="fr-CH"/>
              </w:rPr>
            </w:pPr>
            <w:r w:rsidRPr="008E48E5">
              <w:rPr>
                <w:lang w:val="fr-CH"/>
              </w:rPr>
              <w:t xml:space="preserve">Coordinatrice en médecine ambulatoire </w:t>
            </w:r>
            <w:r w:rsidR="00B02FDE" w:rsidRPr="008E48E5">
              <w:rPr>
                <w:lang w:val="fr-CH"/>
              </w:rPr>
              <w:t xml:space="preserve">/ </w:t>
            </w:r>
            <w:r w:rsidRPr="008E48E5">
              <w:rPr>
                <w:lang w:val="fr-CH"/>
              </w:rPr>
              <w:t>responsable AM,</w:t>
            </w:r>
            <w:r w:rsidR="00B02FDE" w:rsidRPr="008E48E5">
              <w:rPr>
                <w:lang w:val="fr-CH"/>
              </w:rPr>
              <w:t xml:space="preserve"> etc.</w:t>
            </w:r>
          </w:p>
        </w:tc>
      </w:tr>
      <w:tr w:rsidR="005D3E4D" w:rsidRPr="008E48E5" w14:paraId="5ABBEA88" w14:textId="77777777" w:rsidTr="00B02FDE">
        <w:tc>
          <w:tcPr>
            <w:tcW w:w="3304" w:type="dxa"/>
          </w:tcPr>
          <w:p w14:paraId="58083471" w14:textId="63CAFFD4" w:rsidR="005D3E4D" w:rsidRPr="008E48E5" w:rsidRDefault="007C629F" w:rsidP="005D3E4D">
            <w:pPr>
              <w:spacing w:line="360" w:lineRule="auto"/>
              <w:ind w:left="0"/>
              <w:rPr>
                <w:lang w:val="fr-CH"/>
              </w:rPr>
            </w:pPr>
            <w:r w:rsidRPr="008E48E5">
              <w:rPr>
                <w:lang w:val="fr-CH"/>
              </w:rPr>
              <w:t>Taux d’occupation </w:t>
            </w:r>
            <w:r w:rsidR="005D3E4D" w:rsidRPr="008E48E5">
              <w:rPr>
                <w:lang w:val="fr-CH"/>
              </w:rPr>
              <w:t>:</w:t>
            </w:r>
            <w:r w:rsidR="005D3E4D" w:rsidRPr="008E48E5">
              <w:rPr>
                <w:b/>
                <w:lang w:val="fr-CH"/>
              </w:rPr>
              <w:t xml:space="preserve"> </w:t>
            </w:r>
          </w:p>
        </w:tc>
        <w:tc>
          <w:tcPr>
            <w:tcW w:w="6192" w:type="dxa"/>
          </w:tcPr>
          <w:p w14:paraId="4DD0B4FB" w14:textId="4A05F976" w:rsidR="005D3E4D" w:rsidRPr="008E48E5" w:rsidRDefault="001F3026" w:rsidP="005D3E4D">
            <w:pPr>
              <w:ind w:left="0"/>
              <w:rPr>
                <w:lang w:val="fr-CH"/>
              </w:rPr>
            </w:pPr>
            <w:proofErr w:type="spellStart"/>
            <w:r>
              <w:rPr>
                <w:lang w:val="fr-CH"/>
              </w:rPr>
              <w:t>Évt</w:t>
            </w:r>
            <w:proofErr w:type="spellEnd"/>
            <w:r>
              <w:rPr>
                <w:lang w:val="fr-CH"/>
              </w:rPr>
              <w:t xml:space="preserve">. </w:t>
            </w:r>
            <w:proofErr w:type="gramStart"/>
            <w:r w:rsidR="00B70A8A">
              <w:rPr>
                <w:lang w:val="fr-CH"/>
              </w:rPr>
              <w:t>le</w:t>
            </w:r>
            <w:proofErr w:type="gramEnd"/>
            <w:r w:rsidR="00B70A8A">
              <w:rPr>
                <w:lang w:val="fr-CH"/>
              </w:rPr>
              <w:t xml:space="preserve"> répartir en fonction de</w:t>
            </w:r>
            <w:r>
              <w:rPr>
                <w:lang w:val="fr-CH"/>
              </w:rPr>
              <w:t xml:space="preserve"> chaque </w:t>
            </w:r>
            <w:r w:rsidR="00311F70">
              <w:rPr>
                <w:lang w:val="fr-CH"/>
              </w:rPr>
              <w:t>type d’activité</w:t>
            </w:r>
          </w:p>
        </w:tc>
      </w:tr>
    </w:tbl>
    <w:p w14:paraId="189FAE0E" w14:textId="4FC792A9" w:rsidR="00904F10" w:rsidRPr="008E48E5" w:rsidRDefault="00C305D0" w:rsidP="001C1B0A">
      <w:pPr>
        <w:pStyle w:val="berschrift1"/>
        <w:rPr>
          <w:lang w:val="fr-CH"/>
        </w:rPr>
      </w:pPr>
      <w:r>
        <w:rPr>
          <w:lang w:val="fr-CH"/>
        </w:rPr>
        <w:t>Position h</w:t>
      </w:r>
      <w:r w:rsidR="004B25C8" w:rsidRPr="008E48E5">
        <w:rPr>
          <w:lang w:val="fr-CH"/>
        </w:rPr>
        <w:t>iérarchi</w:t>
      </w:r>
      <w:r>
        <w:rPr>
          <w:lang w:val="fr-CH"/>
        </w:rPr>
        <w:t>que</w:t>
      </w:r>
    </w:p>
    <w:p w14:paraId="40E51B10" w14:textId="4D3F6B8E" w:rsidR="00C83285" w:rsidRPr="008E48E5" w:rsidRDefault="004B25C8" w:rsidP="00B6734F">
      <w:pPr>
        <w:ind w:left="360"/>
        <w:rPr>
          <w:lang w:val="fr-CH"/>
        </w:rPr>
      </w:pPr>
      <w:r w:rsidRPr="008E48E5">
        <w:rPr>
          <w:lang w:val="fr-CH"/>
        </w:rPr>
        <w:t>Le pos</w:t>
      </w:r>
      <w:r w:rsidR="001F3026">
        <w:rPr>
          <w:lang w:val="fr-CH"/>
        </w:rPr>
        <w:t>t</w:t>
      </w:r>
      <w:r w:rsidRPr="008E48E5">
        <w:rPr>
          <w:lang w:val="fr-CH"/>
        </w:rPr>
        <w:t>e est subordonné à</w:t>
      </w:r>
      <w:r w:rsidR="001F3026">
        <w:rPr>
          <w:lang w:val="fr-CH"/>
        </w:rPr>
        <w:t> :</w:t>
      </w:r>
      <w:r w:rsidR="00C83285" w:rsidRPr="008E48E5">
        <w:rPr>
          <w:lang w:val="fr-CH"/>
        </w:rPr>
        <w:t xml:space="preserve"> </w:t>
      </w:r>
      <w:sdt>
        <w:sdtPr>
          <w:rPr>
            <w:lang w:val="fr-CH"/>
          </w:rPr>
          <w:alias w:val="Vorname Nachname, Leiter Abteilung "/>
          <w:tag w:val=""/>
          <w:id w:val="-1777557349"/>
          <w:placeholder>
            <w:docPart w:val="D70A04C2B1794475B4B440077619FA07"/>
          </w:placeholder>
          <w:dataBinding w:prefixMappings="xmlns:ns0='http://schemas.openxmlformats.org/officeDocument/2006/extended-properties' " w:xpath="/ns0:Properties[1]/ns0:Manager[1]" w:storeItemID="{6668398D-A668-4E3E-A5EB-62B293D839F1}"/>
          <w:text/>
        </w:sdtPr>
        <w:sdtEndPr/>
        <w:sdtContent>
          <w:r w:rsidRPr="008E48E5">
            <w:rPr>
              <w:lang w:val="fr-CH"/>
            </w:rPr>
            <w:t>nom, prénom, CMA, AM ou médecin</w:t>
          </w:r>
        </w:sdtContent>
      </w:sdt>
    </w:p>
    <w:p w14:paraId="304C15B2" w14:textId="6BEC6ECA" w:rsidR="00904F10" w:rsidRPr="008E48E5" w:rsidRDefault="00C305D0" w:rsidP="00C83285">
      <w:pPr>
        <w:pStyle w:val="berschrift1"/>
        <w:rPr>
          <w:lang w:val="fr-CH"/>
        </w:rPr>
      </w:pPr>
      <w:r>
        <w:rPr>
          <w:lang w:val="fr-CH"/>
        </w:rPr>
        <w:t>Compétences requises</w:t>
      </w:r>
    </w:p>
    <w:tbl>
      <w:tblPr>
        <w:tblStyle w:val="Tabellenraster"/>
        <w:tblW w:w="0" w:type="auto"/>
        <w:tblInd w:w="425" w:type="dxa"/>
        <w:tblLook w:val="04A0" w:firstRow="1" w:lastRow="0" w:firstColumn="1" w:lastColumn="0" w:noHBand="0" w:noVBand="1"/>
      </w:tblPr>
      <w:tblGrid>
        <w:gridCol w:w="4745"/>
        <w:gridCol w:w="4741"/>
      </w:tblGrid>
      <w:tr w:rsidR="001C1B0A" w:rsidRPr="008E48E5" w14:paraId="50C66FFF" w14:textId="77777777" w:rsidTr="00330917">
        <w:tc>
          <w:tcPr>
            <w:tcW w:w="4745" w:type="dxa"/>
            <w:shd w:val="clear" w:color="auto" w:fill="D9D9D9" w:themeFill="background1" w:themeFillShade="D9"/>
          </w:tcPr>
          <w:p w14:paraId="71E9222E" w14:textId="68CB0373" w:rsidR="001C1B0A" w:rsidRPr="008E48E5" w:rsidRDefault="00C305D0" w:rsidP="00216311">
            <w:pPr>
              <w:ind w:left="0"/>
              <w:jc w:val="both"/>
              <w:rPr>
                <w:lang w:val="fr-CH"/>
              </w:rPr>
            </w:pPr>
            <w:r w:rsidRPr="00C305D0">
              <w:rPr>
                <w:lang w:val="fr-CH"/>
              </w:rPr>
              <w:t>Formation et profil requis</w:t>
            </w:r>
          </w:p>
        </w:tc>
        <w:tc>
          <w:tcPr>
            <w:tcW w:w="4741" w:type="dxa"/>
            <w:shd w:val="clear" w:color="auto" w:fill="D9D9D9" w:themeFill="background1" w:themeFillShade="D9"/>
          </w:tcPr>
          <w:p w14:paraId="17D13AB8" w14:textId="0F551E2B" w:rsidR="001C1B0A" w:rsidRPr="008E48E5" w:rsidRDefault="00C305D0" w:rsidP="00216311">
            <w:pPr>
              <w:ind w:left="0"/>
              <w:jc w:val="both"/>
              <w:rPr>
                <w:lang w:val="fr-CH"/>
              </w:rPr>
            </w:pPr>
            <w:r w:rsidRPr="00C305D0">
              <w:rPr>
                <w:lang w:val="fr-CH"/>
              </w:rPr>
              <w:t xml:space="preserve">Profil </w:t>
            </w:r>
            <w:r w:rsidR="00313FAE">
              <w:rPr>
                <w:lang w:val="fr-CH"/>
              </w:rPr>
              <w:t xml:space="preserve">complémentaire </w:t>
            </w:r>
            <w:r w:rsidRPr="00C305D0">
              <w:rPr>
                <w:lang w:val="fr-CH"/>
              </w:rPr>
              <w:t>souhaité</w:t>
            </w:r>
          </w:p>
        </w:tc>
      </w:tr>
      <w:tr w:rsidR="001C1B0A" w:rsidRPr="008E48E5" w14:paraId="7C1BEF4D" w14:textId="77777777" w:rsidTr="00330917">
        <w:tc>
          <w:tcPr>
            <w:tcW w:w="4745" w:type="dxa"/>
          </w:tcPr>
          <w:p w14:paraId="67C36A98" w14:textId="102C7B0B" w:rsidR="005E59EA" w:rsidRPr="008E48E5" w:rsidRDefault="004B25C8" w:rsidP="005E59EA">
            <w:pPr>
              <w:pStyle w:val="Listenabsatz"/>
              <w:numPr>
                <w:ilvl w:val="0"/>
                <w:numId w:val="22"/>
              </w:numPr>
              <w:spacing w:line="276" w:lineRule="auto"/>
              <w:rPr>
                <w:rFonts w:eastAsia="Times New Roman" w:cstheme="minorHAnsi"/>
                <w:lang w:val="fr-CH"/>
              </w:rPr>
            </w:pPr>
            <w:r w:rsidRPr="008E48E5">
              <w:rPr>
                <w:rFonts w:eastAsia="Times New Roman" w:cstheme="minorHAnsi"/>
                <w:lang w:val="fr-CH"/>
              </w:rPr>
              <w:t>Formation d’assistante médicale CFC</w:t>
            </w:r>
          </w:p>
          <w:p w14:paraId="4EDD24B5" w14:textId="19050211" w:rsidR="005E59EA" w:rsidRPr="008E48E5" w:rsidRDefault="004B25C8" w:rsidP="005E59EA">
            <w:pPr>
              <w:pStyle w:val="Listenabsatz"/>
              <w:numPr>
                <w:ilvl w:val="0"/>
                <w:numId w:val="22"/>
              </w:numPr>
              <w:spacing w:line="276" w:lineRule="auto"/>
              <w:rPr>
                <w:rFonts w:eastAsia="Times New Roman" w:cstheme="minorHAnsi"/>
                <w:lang w:val="fr-CH"/>
              </w:rPr>
            </w:pPr>
            <w:r w:rsidRPr="008E48E5">
              <w:rPr>
                <w:rFonts w:eastAsia="Times New Roman" w:cstheme="minorHAnsi"/>
                <w:lang w:val="fr-CH"/>
              </w:rPr>
              <w:t>Expérience professionnelle en tant qu’AM et expérience dans le suivi de personnes en formation</w:t>
            </w:r>
          </w:p>
          <w:p w14:paraId="7195403E" w14:textId="179130B0" w:rsidR="005E59EA" w:rsidRPr="008E48E5" w:rsidRDefault="004B25C8" w:rsidP="005E59EA">
            <w:pPr>
              <w:pStyle w:val="Listenabsatz"/>
              <w:numPr>
                <w:ilvl w:val="0"/>
                <w:numId w:val="22"/>
              </w:numPr>
              <w:spacing w:line="276" w:lineRule="auto"/>
              <w:rPr>
                <w:rFonts w:eastAsia="Times New Roman" w:cstheme="minorHAnsi"/>
                <w:lang w:val="fr-CH"/>
              </w:rPr>
            </w:pPr>
            <w:r w:rsidRPr="008E48E5">
              <w:rPr>
                <w:rFonts w:eastAsia="Times New Roman" w:cstheme="minorHAnsi"/>
                <w:lang w:val="fr-CH"/>
              </w:rPr>
              <w:t xml:space="preserve">Connaissances </w:t>
            </w:r>
            <w:r w:rsidR="00757882">
              <w:rPr>
                <w:rFonts w:eastAsia="Times New Roman" w:cstheme="minorHAnsi"/>
                <w:lang w:val="fr-CH"/>
              </w:rPr>
              <w:t xml:space="preserve">dans le domaine du </w:t>
            </w:r>
            <w:r w:rsidRPr="008E48E5">
              <w:rPr>
                <w:rFonts w:eastAsia="Times New Roman" w:cstheme="minorHAnsi"/>
                <w:lang w:val="fr-CH"/>
              </w:rPr>
              <w:t>laboratoire</w:t>
            </w:r>
          </w:p>
          <w:p w14:paraId="54C3F21F" w14:textId="7960E6A6" w:rsidR="00B02FDE" w:rsidRPr="008E48E5" w:rsidRDefault="004B25C8" w:rsidP="005E59EA">
            <w:pPr>
              <w:pStyle w:val="Listenabsatz"/>
              <w:numPr>
                <w:ilvl w:val="0"/>
                <w:numId w:val="22"/>
              </w:numPr>
              <w:spacing w:line="276" w:lineRule="auto"/>
              <w:rPr>
                <w:rFonts w:eastAsia="Times New Roman" w:cstheme="minorHAnsi"/>
                <w:lang w:val="fr-CH"/>
              </w:rPr>
            </w:pPr>
            <w:r w:rsidRPr="008E48E5">
              <w:rPr>
                <w:rFonts w:eastAsia="Times New Roman" w:cstheme="minorHAnsi"/>
                <w:lang w:val="fr-CH"/>
              </w:rPr>
              <w:t>Aptitudes techniques</w:t>
            </w:r>
          </w:p>
          <w:p w14:paraId="05CE875C" w14:textId="38058669" w:rsidR="005E59EA" w:rsidRPr="008E48E5" w:rsidRDefault="004B25C8" w:rsidP="005E59EA">
            <w:pPr>
              <w:pStyle w:val="Listenabsatz"/>
              <w:numPr>
                <w:ilvl w:val="0"/>
                <w:numId w:val="22"/>
              </w:numPr>
              <w:spacing w:line="276" w:lineRule="auto"/>
              <w:rPr>
                <w:rFonts w:eastAsia="Times New Roman" w:cstheme="minorHAnsi"/>
                <w:lang w:val="fr-CH"/>
              </w:rPr>
            </w:pPr>
            <w:r w:rsidRPr="008E48E5">
              <w:rPr>
                <w:rFonts w:eastAsia="Times New Roman" w:cstheme="minorHAnsi"/>
                <w:lang w:val="fr-CH"/>
              </w:rPr>
              <w:t xml:space="preserve">Maîtrise du français, </w:t>
            </w:r>
            <w:r w:rsidR="00757882">
              <w:rPr>
                <w:rFonts w:eastAsia="Times New Roman" w:cstheme="minorHAnsi"/>
                <w:lang w:val="fr-CH"/>
              </w:rPr>
              <w:t>de l’</w:t>
            </w:r>
            <w:r w:rsidRPr="008E48E5">
              <w:rPr>
                <w:rFonts w:eastAsia="Times New Roman" w:cstheme="minorHAnsi"/>
                <w:lang w:val="fr-CH"/>
              </w:rPr>
              <w:t>allemand,</w:t>
            </w:r>
            <w:r w:rsidR="00757882">
              <w:rPr>
                <w:rFonts w:eastAsia="Times New Roman" w:cstheme="minorHAnsi"/>
                <w:lang w:val="fr-CH"/>
              </w:rPr>
              <w:t xml:space="preserve"> de l’</w:t>
            </w:r>
            <w:r w:rsidRPr="008E48E5">
              <w:rPr>
                <w:rFonts w:eastAsia="Times New Roman" w:cstheme="minorHAnsi"/>
                <w:lang w:val="fr-CH"/>
              </w:rPr>
              <w:t xml:space="preserve">italien, </w:t>
            </w:r>
            <w:r w:rsidR="00757882">
              <w:rPr>
                <w:rFonts w:eastAsia="Times New Roman" w:cstheme="minorHAnsi"/>
                <w:lang w:val="fr-CH"/>
              </w:rPr>
              <w:t>de l’</w:t>
            </w:r>
            <w:r w:rsidRPr="008E48E5">
              <w:rPr>
                <w:rFonts w:eastAsia="Times New Roman" w:cstheme="minorHAnsi"/>
                <w:lang w:val="fr-CH"/>
              </w:rPr>
              <w:t>anglais ou d’une autre langue, orale et écrite en fonction des besoins du cabinet</w:t>
            </w:r>
          </w:p>
          <w:p w14:paraId="21D5ED94" w14:textId="430CF36B" w:rsidR="005E59EA" w:rsidRPr="008E48E5" w:rsidRDefault="004B25C8" w:rsidP="005E59EA">
            <w:pPr>
              <w:pStyle w:val="Listenabsatz"/>
              <w:numPr>
                <w:ilvl w:val="0"/>
                <w:numId w:val="22"/>
              </w:numPr>
              <w:spacing w:line="276" w:lineRule="auto"/>
              <w:rPr>
                <w:rFonts w:eastAsia="Times New Roman" w:cstheme="minorHAnsi"/>
                <w:lang w:val="fr-CH"/>
              </w:rPr>
            </w:pPr>
            <w:r w:rsidRPr="008E48E5">
              <w:rPr>
                <w:rFonts w:eastAsia="Times New Roman" w:cstheme="minorHAnsi"/>
                <w:lang w:val="fr-CH"/>
              </w:rPr>
              <w:t>Très bonnes connaissances informatiques</w:t>
            </w:r>
          </w:p>
          <w:p w14:paraId="3B4BE686" w14:textId="47024602" w:rsidR="00E92F9D" w:rsidRPr="008E48E5" w:rsidRDefault="00BD276A" w:rsidP="00B02FDE">
            <w:pPr>
              <w:pStyle w:val="Listenabsatz"/>
              <w:numPr>
                <w:ilvl w:val="0"/>
                <w:numId w:val="22"/>
              </w:numPr>
              <w:spacing w:line="276" w:lineRule="auto"/>
              <w:rPr>
                <w:rFonts w:eastAsia="Times New Roman" w:cstheme="minorHAnsi"/>
                <w:lang w:val="fr-CH"/>
              </w:rPr>
            </w:pPr>
            <w:r w:rsidRPr="008E48E5">
              <w:rPr>
                <w:rFonts w:eastAsia="Times New Roman" w:cstheme="minorHAnsi"/>
                <w:lang w:val="fr-CH"/>
              </w:rPr>
              <w:t xml:space="preserve">Plaisir à </w:t>
            </w:r>
            <w:r w:rsidR="00757882">
              <w:rPr>
                <w:rFonts w:eastAsia="Times New Roman" w:cstheme="minorHAnsi"/>
                <w:lang w:val="fr-CH"/>
              </w:rPr>
              <w:t>exercer</w:t>
            </w:r>
            <w:r w:rsidR="00757882" w:rsidRPr="008E48E5">
              <w:rPr>
                <w:rFonts w:eastAsia="Times New Roman" w:cstheme="minorHAnsi"/>
                <w:lang w:val="fr-CH"/>
              </w:rPr>
              <w:t xml:space="preserve"> </w:t>
            </w:r>
            <w:r w:rsidRPr="008E48E5">
              <w:rPr>
                <w:rFonts w:eastAsia="Times New Roman" w:cstheme="minorHAnsi"/>
                <w:lang w:val="fr-CH"/>
              </w:rPr>
              <w:t>dans un environnement dynamique et à être en contact avec différents clients</w:t>
            </w:r>
          </w:p>
          <w:p w14:paraId="2E7378CE" w14:textId="67370128" w:rsidR="00A46468" w:rsidRPr="008E48E5" w:rsidRDefault="00A46468" w:rsidP="00B02FDE">
            <w:pPr>
              <w:pStyle w:val="Listenabsatz"/>
              <w:numPr>
                <w:ilvl w:val="0"/>
                <w:numId w:val="22"/>
              </w:numPr>
              <w:spacing w:line="276" w:lineRule="auto"/>
              <w:rPr>
                <w:rFonts w:eastAsia="Times New Roman" w:cstheme="minorHAnsi"/>
                <w:lang w:val="fr-CH"/>
              </w:rPr>
            </w:pPr>
            <w:r w:rsidRPr="008E48E5">
              <w:rPr>
                <w:rFonts w:eastAsia="Times New Roman" w:cstheme="minorHAnsi"/>
                <w:lang w:val="fr-CH"/>
              </w:rPr>
              <w:t>…</w:t>
            </w:r>
            <w:r w:rsidR="00BD276A" w:rsidRPr="008E48E5">
              <w:rPr>
                <w:rFonts w:eastAsia="Times New Roman" w:cstheme="minorHAnsi"/>
                <w:lang w:val="fr-CH"/>
              </w:rPr>
              <w:t>liste non exhaustive</w:t>
            </w:r>
          </w:p>
          <w:p w14:paraId="78572B59" w14:textId="3AC4E434" w:rsidR="000A09A1" w:rsidRPr="008E48E5" w:rsidRDefault="000A09A1" w:rsidP="00B02FDE">
            <w:pPr>
              <w:pStyle w:val="Listenabsatz"/>
              <w:numPr>
                <w:ilvl w:val="0"/>
                <w:numId w:val="22"/>
              </w:numPr>
              <w:spacing w:line="276" w:lineRule="auto"/>
              <w:rPr>
                <w:rFonts w:eastAsia="Times New Roman" w:cstheme="minorHAnsi"/>
                <w:lang w:val="fr-CH"/>
              </w:rPr>
            </w:pPr>
          </w:p>
        </w:tc>
        <w:tc>
          <w:tcPr>
            <w:tcW w:w="4741" w:type="dxa"/>
          </w:tcPr>
          <w:p w14:paraId="4326E726" w14:textId="5C742877" w:rsidR="00B95BD4" w:rsidRPr="008E48E5" w:rsidRDefault="00BD276A" w:rsidP="00E92F9D">
            <w:pPr>
              <w:pStyle w:val="Aufzhlungszeichen1Ebene"/>
              <w:numPr>
                <w:ilvl w:val="0"/>
                <w:numId w:val="22"/>
              </w:numPr>
              <w:rPr>
                <w:lang w:val="fr-CH"/>
              </w:rPr>
            </w:pPr>
            <w:r w:rsidRPr="008E48E5">
              <w:rPr>
                <w:lang w:val="fr-CH"/>
              </w:rPr>
              <w:t>Autorisation d’effectuer des radiographies</w:t>
            </w:r>
          </w:p>
          <w:p w14:paraId="7D99397F" w14:textId="1605E111" w:rsidR="00B02FDE" w:rsidRPr="008E48E5" w:rsidRDefault="00BD276A" w:rsidP="00E92F9D">
            <w:pPr>
              <w:pStyle w:val="Aufzhlungszeichen1Ebene"/>
              <w:numPr>
                <w:ilvl w:val="0"/>
                <w:numId w:val="22"/>
              </w:numPr>
              <w:rPr>
                <w:lang w:val="fr-CH"/>
              </w:rPr>
            </w:pPr>
            <w:r w:rsidRPr="008E48E5">
              <w:rPr>
                <w:lang w:val="fr-CH"/>
              </w:rPr>
              <w:t>Formations spécialisées</w:t>
            </w:r>
          </w:p>
          <w:p w14:paraId="20F4E3E6" w14:textId="3D4488BA" w:rsidR="00666100" w:rsidRPr="008E48E5" w:rsidRDefault="00BD276A" w:rsidP="00E92F9D">
            <w:pPr>
              <w:pStyle w:val="Aufzhlungszeichen1Ebene"/>
              <w:numPr>
                <w:ilvl w:val="0"/>
                <w:numId w:val="22"/>
              </w:numPr>
              <w:rPr>
                <w:lang w:val="fr-CH"/>
              </w:rPr>
            </w:pPr>
            <w:r w:rsidRPr="008E48E5">
              <w:rPr>
                <w:lang w:val="fr-CH"/>
              </w:rPr>
              <w:t>Souhaits spécifiques aux besoins du cabinet</w:t>
            </w:r>
          </w:p>
          <w:p w14:paraId="60670A5B" w14:textId="046DC9D7" w:rsidR="00CD5681" w:rsidRPr="008E48E5" w:rsidRDefault="00BD276A" w:rsidP="00E92F9D">
            <w:pPr>
              <w:pStyle w:val="Aufzhlungszeichen1Ebene"/>
              <w:numPr>
                <w:ilvl w:val="0"/>
                <w:numId w:val="22"/>
              </w:numPr>
              <w:rPr>
                <w:lang w:val="fr-CH"/>
              </w:rPr>
            </w:pPr>
            <w:r w:rsidRPr="008E48E5">
              <w:rPr>
                <w:lang w:val="fr-CH"/>
              </w:rPr>
              <w:t>Brevet fédéral de coordinatrice en médecine ambulatoire, orientation clinique</w:t>
            </w:r>
          </w:p>
          <w:p w14:paraId="4DB5FCFA" w14:textId="1ACF1501" w:rsidR="00A46468" w:rsidRPr="008E48E5" w:rsidRDefault="00A46468" w:rsidP="00E92F9D">
            <w:pPr>
              <w:pStyle w:val="Aufzhlungszeichen1Ebene"/>
              <w:numPr>
                <w:ilvl w:val="0"/>
                <w:numId w:val="22"/>
              </w:numPr>
              <w:rPr>
                <w:lang w:val="fr-CH"/>
              </w:rPr>
            </w:pPr>
            <w:r w:rsidRPr="008E48E5">
              <w:rPr>
                <w:lang w:val="fr-CH"/>
              </w:rPr>
              <w:t>…</w:t>
            </w:r>
            <w:r w:rsidR="00BD276A" w:rsidRPr="008E48E5">
              <w:rPr>
                <w:rFonts w:eastAsia="Times New Roman" w:cstheme="minorHAnsi"/>
                <w:lang w:val="fr-CH"/>
              </w:rPr>
              <w:t xml:space="preserve"> liste non exhaustive</w:t>
            </w:r>
          </w:p>
          <w:p w14:paraId="1AD6BAB1" w14:textId="77777777" w:rsidR="000A09A1" w:rsidRPr="008E48E5" w:rsidRDefault="000A09A1" w:rsidP="00E92F9D">
            <w:pPr>
              <w:pStyle w:val="Aufzhlungszeichen1Ebene"/>
              <w:numPr>
                <w:ilvl w:val="0"/>
                <w:numId w:val="22"/>
              </w:numPr>
              <w:rPr>
                <w:lang w:val="fr-CH"/>
              </w:rPr>
            </w:pPr>
          </w:p>
          <w:p w14:paraId="467E7359" w14:textId="77777777" w:rsidR="005E59EA" w:rsidRPr="008E48E5" w:rsidRDefault="005E59EA" w:rsidP="005E59EA">
            <w:pPr>
              <w:pStyle w:val="Aufzhlungszeichen3"/>
              <w:numPr>
                <w:ilvl w:val="0"/>
                <w:numId w:val="0"/>
              </w:numPr>
              <w:rPr>
                <w:lang w:val="fr-CH"/>
              </w:rPr>
            </w:pPr>
          </w:p>
        </w:tc>
      </w:tr>
    </w:tbl>
    <w:p w14:paraId="0569E1C5" w14:textId="1E1D7A24" w:rsidR="00904F10" w:rsidRPr="008E48E5" w:rsidRDefault="00BD276A" w:rsidP="000A09A1">
      <w:pPr>
        <w:pStyle w:val="berschrift1"/>
        <w:rPr>
          <w:lang w:val="fr-CH"/>
        </w:rPr>
      </w:pPr>
      <w:r w:rsidRPr="008E48E5">
        <w:rPr>
          <w:lang w:val="fr-CH"/>
        </w:rPr>
        <w:lastRenderedPageBreak/>
        <w:t>M</w:t>
      </w:r>
      <w:r w:rsidR="00C305D0">
        <w:rPr>
          <w:lang w:val="fr-CH"/>
        </w:rPr>
        <w:t xml:space="preserve">ission générale </w:t>
      </w:r>
      <w:r w:rsidRPr="008E48E5">
        <w:rPr>
          <w:lang w:val="fr-CH"/>
        </w:rPr>
        <w:t>du poste</w:t>
      </w:r>
    </w:p>
    <w:p w14:paraId="63CD07FB" w14:textId="70854F81" w:rsidR="00693179" w:rsidRPr="008E48E5" w:rsidRDefault="00BD276A" w:rsidP="000A09A1">
      <w:pPr>
        <w:ind w:left="708"/>
        <w:rPr>
          <w:lang w:val="fr-CH"/>
        </w:rPr>
      </w:pPr>
      <w:r w:rsidRPr="008E48E5">
        <w:rPr>
          <w:lang w:val="fr-CH"/>
        </w:rPr>
        <w:t>Insérer l’annonce du poste</w:t>
      </w:r>
    </w:p>
    <w:p w14:paraId="34FE42E0" w14:textId="342090C3" w:rsidR="00904F10" w:rsidRPr="008E48E5" w:rsidRDefault="004B25C8" w:rsidP="001C1B0A">
      <w:pPr>
        <w:pStyle w:val="berschrift1"/>
        <w:rPr>
          <w:lang w:val="fr-CH"/>
        </w:rPr>
      </w:pPr>
      <w:r w:rsidRPr="008E48E5">
        <w:rPr>
          <w:lang w:val="fr-CH"/>
        </w:rPr>
        <w:t>Tâches principales</w:t>
      </w:r>
    </w:p>
    <w:p w14:paraId="19584A8B" w14:textId="24FBFB00" w:rsidR="00904F10" w:rsidRPr="008E48E5" w:rsidRDefault="00BD276A" w:rsidP="00B6734F">
      <w:pPr>
        <w:ind w:left="360"/>
        <w:rPr>
          <w:lang w:val="fr-CH"/>
        </w:rPr>
      </w:pPr>
      <w:bookmarkStart w:id="0" w:name="_Hlk82701787"/>
      <w:r w:rsidRPr="008E48E5">
        <w:rPr>
          <w:lang w:val="fr-CH"/>
        </w:rPr>
        <w:t xml:space="preserve">Description des tâches principales </w:t>
      </w:r>
      <w:r w:rsidR="000F51C3" w:rsidRPr="008E48E5">
        <w:rPr>
          <w:lang w:val="fr-CH"/>
        </w:rPr>
        <w:t xml:space="preserve">à accomplir avec leur fréquence en </w:t>
      </w:r>
      <w:r w:rsidR="00904F10" w:rsidRPr="008E48E5">
        <w:rPr>
          <w:lang w:val="fr-CH"/>
        </w:rPr>
        <w:t>%</w:t>
      </w:r>
      <w:bookmarkEnd w:id="0"/>
    </w:p>
    <w:tbl>
      <w:tblPr>
        <w:tblStyle w:val="Tabellenraster"/>
        <w:tblW w:w="0" w:type="auto"/>
        <w:tblInd w:w="425" w:type="dxa"/>
        <w:tblBorders>
          <w:insideH w:val="none" w:sz="0" w:space="0" w:color="auto"/>
          <w:insideV w:val="none" w:sz="0" w:space="0" w:color="auto"/>
        </w:tblBorders>
        <w:tblLook w:val="04A0" w:firstRow="1" w:lastRow="0" w:firstColumn="1" w:lastColumn="0" w:noHBand="0" w:noVBand="1"/>
      </w:tblPr>
      <w:tblGrid>
        <w:gridCol w:w="463"/>
        <w:gridCol w:w="8134"/>
        <w:gridCol w:w="889"/>
      </w:tblGrid>
      <w:tr w:rsidR="005C3A8E" w:rsidRPr="008E48E5" w14:paraId="4E2FA590" w14:textId="77777777" w:rsidTr="00221307">
        <w:tc>
          <w:tcPr>
            <w:tcW w:w="8613" w:type="dxa"/>
            <w:gridSpan w:val="2"/>
            <w:tcBorders>
              <w:top w:val="single" w:sz="4" w:space="0" w:color="auto"/>
              <w:bottom w:val="single" w:sz="4" w:space="0" w:color="auto"/>
              <w:right w:val="single" w:sz="4" w:space="0" w:color="auto"/>
            </w:tcBorders>
            <w:shd w:val="clear" w:color="auto" w:fill="D9D9D9" w:themeFill="background1" w:themeFillShade="D9"/>
          </w:tcPr>
          <w:p w14:paraId="6B306EB1" w14:textId="397CEF20" w:rsidR="005C3A8E" w:rsidRPr="008E48E5" w:rsidRDefault="000F51C3" w:rsidP="00216311">
            <w:pPr>
              <w:ind w:left="0"/>
              <w:jc w:val="both"/>
              <w:rPr>
                <w:lang w:val="fr-CH"/>
              </w:rPr>
            </w:pPr>
            <w:r w:rsidRPr="008E48E5">
              <w:rPr>
                <w:lang w:val="fr-CH"/>
              </w:rPr>
              <w:t>Dénomination</w:t>
            </w:r>
          </w:p>
        </w:tc>
        <w:tc>
          <w:tcPr>
            <w:tcW w:w="873" w:type="dxa"/>
            <w:tcBorders>
              <w:top w:val="single" w:sz="4" w:space="0" w:color="auto"/>
              <w:left w:val="single" w:sz="4" w:space="0" w:color="auto"/>
              <w:bottom w:val="single" w:sz="4" w:space="0" w:color="auto"/>
            </w:tcBorders>
            <w:shd w:val="clear" w:color="auto" w:fill="D9D9D9" w:themeFill="background1" w:themeFillShade="D9"/>
          </w:tcPr>
          <w:p w14:paraId="3C135EFB" w14:textId="202796B6" w:rsidR="005C3A8E" w:rsidRPr="008E48E5" w:rsidRDefault="000F51C3" w:rsidP="00216311">
            <w:pPr>
              <w:ind w:left="0"/>
              <w:jc w:val="center"/>
              <w:rPr>
                <w:lang w:val="fr-CH"/>
              </w:rPr>
            </w:pPr>
            <w:r w:rsidRPr="008E48E5">
              <w:rPr>
                <w:lang w:val="fr-CH"/>
              </w:rPr>
              <w:t xml:space="preserve">Temps en </w:t>
            </w:r>
            <w:r w:rsidR="005C3A8E" w:rsidRPr="008E48E5">
              <w:rPr>
                <w:lang w:val="fr-CH"/>
              </w:rPr>
              <w:t>%</w:t>
            </w:r>
          </w:p>
        </w:tc>
      </w:tr>
      <w:tr w:rsidR="000B79A4" w:rsidRPr="008E48E5" w14:paraId="66241100" w14:textId="77777777" w:rsidTr="00221307">
        <w:sdt>
          <w:sdtPr>
            <w:rPr>
              <w:lang w:val="fr-CH"/>
            </w:rPr>
            <w:id w:val="1436096283"/>
            <w14:checkbox>
              <w14:checked w14:val="1"/>
              <w14:checkedState w14:val="2612" w14:font="MS Gothic"/>
              <w14:uncheckedState w14:val="2610" w14:font="MS Gothic"/>
            </w14:checkbox>
          </w:sdtPr>
          <w:sdtEndPr/>
          <w:sdtContent>
            <w:tc>
              <w:tcPr>
                <w:tcW w:w="463" w:type="dxa"/>
                <w:tcBorders>
                  <w:top w:val="single" w:sz="4" w:space="0" w:color="auto"/>
                  <w:bottom w:val="single" w:sz="4" w:space="0" w:color="auto"/>
                  <w:right w:val="single" w:sz="4" w:space="0" w:color="auto"/>
                </w:tcBorders>
                <w:shd w:val="clear" w:color="auto" w:fill="auto"/>
              </w:tcPr>
              <w:p w14:paraId="126F1D28" w14:textId="61D9B471" w:rsidR="000B79A4" w:rsidRPr="008E48E5" w:rsidRDefault="00221307" w:rsidP="00216311">
                <w:pPr>
                  <w:ind w:left="0"/>
                  <w:jc w:val="both"/>
                  <w:rPr>
                    <w:lang w:val="fr-CH"/>
                  </w:rPr>
                </w:pPr>
                <w:r>
                  <w:rPr>
                    <w:rFonts w:ascii="MS Gothic" w:eastAsia="MS Gothic" w:hAnsi="MS Gothic" w:hint="eastAsia"/>
                    <w:lang w:val="fr-CH"/>
                  </w:rPr>
                  <w:t>☒</w:t>
                </w:r>
              </w:p>
            </w:tc>
          </w:sdtContent>
        </w:sdt>
        <w:tc>
          <w:tcPr>
            <w:tcW w:w="8150" w:type="dxa"/>
            <w:tcBorders>
              <w:top w:val="single" w:sz="4" w:space="0" w:color="auto"/>
              <w:left w:val="single" w:sz="4" w:space="0" w:color="auto"/>
              <w:bottom w:val="single" w:sz="4" w:space="0" w:color="auto"/>
              <w:right w:val="single" w:sz="4" w:space="0" w:color="auto"/>
            </w:tcBorders>
            <w:shd w:val="clear" w:color="auto" w:fill="auto"/>
          </w:tcPr>
          <w:p w14:paraId="75BD42DE" w14:textId="77777777" w:rsidR="000B79A4" w:rsidRDefault="009F1DD0" w:rsidP="00216311">
            <w:pPr>
              <w:ind w:left="0"/>
              <w:jc w:val="both"/>
              <w:rPr>
                <w:lang w:val="fr-CH"/>
              </w:rPr>
            </w:pPr>
            <w:r w:rsidRPr="008E48E5">
              <w:rPr>
                <w:lang w:val="fr-CH"/>
              </w:rPr>
              <w:t xml:space="preserve">Gestion du cabinet </w:t>
            </w:r>
            <w:r w:rsidR="000B79A4" w:rsidRPr="008E48E5">
              <w:rPr>
                <w:lang w:val="fr-CH"/>
              </w:rPr>
              <w:t>(</w:t>
            </w:r>
            <w:r w:rsidRPr="008E48E5">
              <w:rPr>
                <w:lang w:val="fr-CH"/>
              </w:rPr>
              <w:t>triage</w:t>
            </w:r>
            <w:r w:rsidR="000B79A4" w:rsidRPr="008E48E5">
              <w:rPr>
                <w:lang w:val="fr-CH"/>
              </w:rPr>
              <w:t xml:space="preserve">, </w:t>
            </w:r>
            <w:r w:rsidRPr="008E48E5">
              <w:rPr>
                <w:lang w:val="fr-CH"/>
              </w:rPr>
              <w:t>rendez-vous</w:t>
            </w:r>
            <w:r w:rsidR="000B79A4" w:rsidRPr="008E48E5">
              <w:rPr>
                <w:lang w:val="fr-CH"/>
              </w:rPr>
              <w:t xml:space="preserve">, </w:t>
            </w:r>
            <w:r w:rsidRPr="008E48E5">
              <w:rPr>
                <w:lang w:val="fr-CH"/>
              </w:rPr>
              <w:t>factures</w:t>
            </w:r>
            <w:r w:rsidR="000B79A4" w:rsidRPr="008E48E5">
              <w:rPr>
                <w:lang w:val="fr-CH"/>
              </w:rPr>
              <w:t xml:space="preserve">, </w:t>
            </w:r>
            <w:r w:rsidRPr="008E48E5">
              <w:rPr>
                <w:lang w:val="fr-CH"/>
              </w:rPr>
              <w:t>incapacités de travail</w:t>
            </w:r>
            <w:r w:rsidR="000B79A4" w:rsidRPr="008E48E5">
              <w:rPr>
                <w:lang w:val="fr-CH"/>
              </w:rPr>
              <w:t xml:space="preserve">, </w:t>
            </w:r>
            <w:r w:rsidRPr="008E48E5">
              <w:rPr>
                <w:lang w:val="fr-CH"/>
              </w:rPr>
              <w:t>lien avec les services de soins à domicile/hôpitaux/transferts</w:t>
            </w:r>
            <w:r w:rsidR="000B79A4" w:rsidRPr="008E48E5">
              <w:rPr>
                <w:lang w:val="fr-CH"/>
              </w:rPr>
              <w:t xml:space="preserve">, </w:t>
            </w:r>
            <w:r w:rsidRPr="008E48E5">
              <w:rPr>
                <w:lang w:val="fr-CH"/>
              </w:rPr>
              <w:t xml:space="preserve">correspondance, </w:t>
            </w:r>
            <w:r w:rsidR="000B79A4" w:rsidRPr="008E48E5">
              <w:rPr>
                <w:lang w:val="fr-CH"/>
              </w:rPr>
              <w:t>etc.)</w:t>
            </w:r>
          </w:p>
          <w:p w14:paraId="4BBE31B7" w14:textId="37F965A5" w:rsidR="00031966" w:rsidRPr="008E48E5" w:rsidRDefault="00031966" w:rsidP="00216311">
            <w:pPr>
              <w:ind w:left="0"/>
              <w:jc w:val="both"/>
              <w:rPr>
                <w:lang w:val="fr-CH"/>
              </w:rPr>
            </w:pPr>
          </w:p>
        </w:tc>
        <w:tc>
          <w:tcPr>
            <w:tcW w:w="873" w:type="dxa"/>
            <w:tcBorders>
              <w:top w:val="single" w:sz="4" w:space="0" w:color="auto"/>
              <w:left w:val="single" w:sz="4" w:space="0" w:color="auto"/>
              <w:bottom w:val="single" w:sz="4" w:space="0" w:color="auto"/>
            </w:tcBorders>
            <w:shd w:val="clear" w:color="auto" w:fill="auto"/>
          </w:tcPr>
          <w:p w14:paraId="5A861D6F" w14:textId="77777777" w:rsidR="000B79A4" w:rsidRPr="008E48E5" w:rsidRDefault="000B79A4" w:rsidP="00216311">
            <w:pPr>
              <w:ind w:left="0"/>
              <w:jc w:val="center"/>
              <w:rPr>
                <w:lang w:val="fr-CH"/>
              </w:rPr>
            </w:pPr>
          </w:p>
        </w:tc>
      </w:tr>
      <w:tr w:rsidR="000B79A4" w:rsidRPr="008E48E5" w14:paraId="7F121048" w14:textId="77777777" w:rsidTr="00221307">
        <w:sdt>
          <w:sdtPr>
            <w:rPr>
              <w:lang w:val="fr-CH"/>
            </w:rPr>
            <w:id w:val="1974559098"/>
            <w14:checkbox>
              <w14:checked w14:val="0"/>
              <w14:checkedState w14:val="2612" w14:font="MS Gothic"/>
              <w14:uncheckedState w14:val="2610" w14:font="MS Gothic"/>
            </w14:checkbox>
          </w:sdtPr>
          <w:sdtEndPr/>
          <w:sdtContent>
            <w:tc>
              <w:tcPr>
                <w:tcW w:w="463" w:type="dxa"/>
                <w:tcBorders>
                  <w:top w:val="single" w:sz="4" w:space="0" w:color="auto"/>
                  <w:bottom w:val="single" w:sz="4" w:space="0" w:color="auto"/>
                  <w:right w:val="single" w:sz="4" w:space="0" w:color="auto"/>
                </w:tcBorders>
                <w:shd w:val="clear" w:color="auto" w:fill="auto"/>
              </w:tcPr>
              <w:p w14:paraId="5B68C4CF" w14:textId="240D943F" w:rsidR="000B79A4" w:rsidRPr="008E48E5" w:rsidRDefault="000B79A4" w:rsidP="00216311">
                <w:pPr>
                  <w:ind w:left="0"/>
                  <w:jc w:val="both"/>
                  <w:rPr>
                    <w:lang w:val="fr-CH"/>
                  </w:rPr>
                </w:pPr>
                <w:r w:rsidRPr="008E48E5">
                  <w:rPr>
                    <w:rFonts w:ascii="MS Gothic" w:eastAsia="MS Gothic" w:hAnsi="MS Gothic"/>
                    <w:lang w:val="fr-CH"/>
                  </w:rPr>
                  <w:t>☐</w:t>
                </w:r>
              </w:p>
            </w:tc>
          </w:sdtContent>
        </w:sdt>
        <w:tc>
          <w:tcPr>
            <w:tcW w:w="8150" w:type="dxa"/>
            <w:tcBorders>
              <w:top w:val="single" w:sz="4" w:space="0" w:color="auto"/>
              <w:left w:val="single" w:sz="4" w:space="0" w:color="auto"/>
              <w:bottom w:val="single" w:sz="4" w:space="0" w:color="auto"/>
              <w:right w:val="single" w:sz="4" w:space="0" w:color="auto"/>
            </w:tcBorders>
            <w:shd w:val="clear" w:color="auto" w:fill="auto"/>
          </w:tcPr>
          <w:p w14:paraId="406A39E8" w14:textId="77777777" w:rsidR="000B79A4" w:rsidRDefault="009F1DD0" w:rsidP="000B79A4">
            <w:pPr>
              <w:pStyle w:val="Aufzhlungszeichen1Ebene"/>
              <w:numPr>
                <w:ilvl w:val="0"/>
                <w:numId w:val="0"/>
              </w:numPr>
              <w:ind w:firstLine="21"/>
              <w:rPr>
                <w:lang w:val="fr-CH"/>
              </w:rPr>
            </w:pPr>
            <w:r w:rsidRPr="008E48E5">
              <w:rPr>
                <w:lang w:val="fr-CH"/>
              </w:rPr>
              <w:t xml:space="preserve">Diagnostic au laboratoire </w:t>
            </w:r>
            <w:r w:rsidR="000B79A4" w:rsidRPr="008E48E5">
              <w:rPr>
                <w:lang w:val="fr-CH"/>
              </w:rPr>
              <w:t>(</w:t>
            </w:r>
            <w:r w:rsidRPr="008E48E5">
              <w:rPr>
                <w:lang w:val="fr-CH"/>
              </w:rPr>
              <w:t>nom des appareils, leur entretien, prise</w:t>
            </w:r>
            <w:r w:rsidR="00837606">
              <w:rPr>
                <w:lang w:val="fr-CH"/>
              </w:rPr>
              <w:t>s</w:t>
            </w:r>
            <w:r w:rsidRPr="008E48E5">
              <w:rPr>
                <w:lang w:val="fr-CH"/>
              </w:rPr>
              <w:t xml:space="preserve"> de sang, analyse</w:t>
            </w:r>
            <w:r w:rsidR="00837606">
              <w:rPr>
                <w:lang w:val="fr-CH"/>
              </w:rPr>
              <w:t>s</w:t>
            </w:r>
            <w:r w:rsidRPr="008E48E5">
              <w:rPr>
                <w:lang w:val="fr-CH"/>
              </w:rPr>
              <w:t xml:space="preserve"> de laboratoire</w:t>
            </w:r>
            <w:r w:rsidR="000B79A4" w:rsidRPr="008E48E5">
              <w:rPr>
                <w:lang w:val="fr-CH"/>
              </w:rPr>
              <w:t>, etc.)</w:t>
            </w:r>
          </w:p>
          <w:p w14:paraId="5D530E8B" w14:textId="78BB3196" w:rsidR="00031966" w:rsidRPr="008E48E5" w:rsidRDefault="00031966" w:rsidP="000B79A4">
            <w:pPr>
              <w:pStyle w:val="Aufzhlungszeichen1Ebene"/>
              <w:numPr>
                <w:ilvl w:val="0"/>
                <w:numId w:val="0"/>
              </w:numPr>
              <w:ind w:firstLine="21"/>
              <w:rPr>
                <w:lang w:val="fr-CH"/>
              </w:rPr>
            </w:pPr>
          </w:p>
        </w:tc>
        <w:tc>
          <w:tcPr>
            <w:tcW w:w="873" w:type="dxa"/>
            <w:tcBorders>
              <w:top w:val="single" w:sz="4" w:space="0" w:color="auto"/>
              <w:left w:val="single" w:sz="4" w:space="0" w:color="auto"/>
              <w:bottom w:val="single" w:sz="4" w:space="0" w:color="auto"/>
            </w:tcBorders>
            <w:shd w:val="clear" w:color="auto" w:fill="auto"/>
          </w:tcPr>
          <w:p w14:paraId="5661C010" w14:textId="77777777" w:rsidR="000B79A4" w:rsidRPr="008E48E5" w:rsidRDefault="000B79A4" w:rsidP="00216311">
            <w:pPr>
              <w:ind w:left="0"/>
              <w:jc w:val="center"/>
              <w:rPr>
                <w:lang w:val="fr-CH"/>
              </w:rPr>
            </w:pPr>
          </w:p>
        </w:tc>
      </w:tr>
      <w:tr w:rsidR="000B79A4" w:rsidRPr="008E48E5" w14:paraId="4934CEDB" w14:textId="77777777" w:rsidTr="00221307">
        <w:sdt>
          <w:sdtPr>
            <w:rPr>
              <w:lang w:val="fr-CH"/>
            </w:rPr>
            <w:id w:val="-76278978"/>
            <w14:checkbox>
              <w14:checked w14:val="0"/>
              <w14:checkedState w14:val="2612" w14:font="MS Gothic"/>
              <w14:uncheckedState w14:val="2610" w14:font="MS Gothic"/>
            </w14:checkbox>
          </w:sdtPr>
          <w:sdtEndPr/>
          <w:sdtContent>
            <w:tc>
              <w:tcPr>
                <w:tcW w:w="463" w:type="dxa"/>
                <w:tcBorders>
                  <w:top w:val="single" w:sz="4" w:space="0" w:color="auto"/>
                  <w:bottom w:val="single" w:sz="4" w:space="0" w:color="auto"/>
                  <w:right w:val="single" w:sz="4" w:space="0" w:color="auto"/>
                </w:tcBorders>
                <w:shd w:val="clear" w:color="auto" w:fill="auto"/>
              </w:tcPr>
              <w:p w14:paraId="0A093B41" w14:textId="34C0AA7A" w:rsidR="000B79A4" w:rsidRPr="008E48E5" w:rsidRDefault="000B79A4" w:rsidP="00216311">
                <w:pPr>
                  <w:ind w:left="0"/>
                  <w:jc w:val="both"/>
                  <w:rPr>
                    <w:lang w:val="fr-CH"/>
                  </w:rPr>
                </w:pPr>
                <w:r w:rsidRPr="008E48E5">
                  <w:rPr>
                    <w:rFonts w:ascii="MS Gothic" w:eastAsia="MS Gothic" w:hAnsi="MS Gothic"/>
                    <w:lang w:val="fr-CH"/>
                  </w:rPr>
                  <w:t>☐</w:t>
                </w:r>
              </w:p>
            </w:tc>
          </w:sdtContent>
        </w:sdt>
        <w:tc>
          <w:tcPr>
            <w:tcW w:w="8150" w:type="dxa"/>
            <w:tcBorders>
              <w:top w:val="single" w:sz="4" w:space="0" w:color="auto"/>
              <w:left w:val="single" w:sz="4" w:space="0" w:color="auto"/>
              <w:bottom w:val="single" w:sz="4" w:space="0" w:color="auto"/>
              <w:right w:val="single" w:sz="4" w:space="0" w:color="auto"/>
            </w:tcBorders>
            <w:shd w:val="clear" w:color="auto" w:fill="auto"/>
          </w:tcPr>
          <w:p w14:paraId="156A05A0" w14:textId="77777777" w:rsidR="000B79A4" w:rsidRDefault="009F1DD0" w:rsidP="000B79A4">
            <w:pPr>
              <w:pStyle w:val="Aufzhlungszeichen1Ebene"/>
              <w:numPr>
                <w:ilvl w:val="0"/>
                <w:numId w:val="0"/>
              </w:numPr>
              <w:rPr>
                <w:lang w:val="fr-CH"/>
              </w:rPr>
            </w:pPr>
            <w:r w:rsidRPr="008E48E5">
              <w:rPr>
                <w:lang w:val="fr-CH"/>
              </w:rPr>
              <w:t>Diagnostic radiologique</w:t>
            </w:r>
            <w:r w:rsidR="000B79A4" w:rsidRPr="008E48E5">
              <w:rPr>
                <w:lang w:val="fr-CH"/>
              </w:rPr>
              <w:t xml:space="preserve"> (</w:t>
            </w:r>
            <w:r w:rsidRPr="008E48E5">
              <w:rPr>
                <w:lang w:val="fr-CH"/>
              </w:rPr>
              <w:t xml:space="preserve">clichés, entretien, archivage, </w:t>
            </w:r>
            <w:r w:rsidR="000B79A4" w:rsidRPr="008E48E5">
              <w:rPr>
                <w:lang w:val="fr-CH"/>
              </w:rPr>
              <w:t>etc.)</w:t>
            </w:r>
          </w:p>
          <w:p w14:paraId="1F32E64F" w14:textId="463C6135" w:rsidR="00031966" w:rsidRPr="008E48E5" w:rsidRDefault="00031966" w:rsidP="000B79A4">
            <w:pPr>
              <w:pStyle w:val="Aufzhlungszeichen1Ebene"/>
              <w:numPr>
                <w:ilvl w:val="0"/>
                <w:numId w:val="0"/>
              </w:numPr>
              <w:rPr>
                <w:lang w:val="fr-CH"/>
              </w:rPr>
            </w:pPr>
          </w:p>
        </w:tc>
        <w:tc>
          <w:tcPr>
            <w:tcW w:w="873" w:type="dxa"/>
            <w:tcBorders>
              <w:top w:val="single" w:sz="4" w:space="0" w:color="auto"/>
              <w:left w:val="single" w:sz="4" w:space="0" w:color="auto"/>
              <w:bottom w:val="single" w:sz="4" w:space="0" w:color="auto"/>
            </w:tcBorders>
            <w:shd w:val="clear" w:color="auto" w:fill="auto"/>
          </w:tcPr>
          <w:p w14:paraId="7EBA394A" w14:textId="77777777" w:rsidR="000B79A4" w:rsidRPr="008E48E5" w:rsidRDefault="000B79A4" w:rsidP="00216311">
            <w:pPr>
              <w:ind w:left="0"/>
              <w:jc w:val="center"/>
              <w:rPr>
                <w:lang w:val="fr-CH"/>
              </w:rPr>
            </w:pPr>
          </w:p>
        </w:tc>
      </w:tr>
      <w:tr w:rsidR="000B79A4" w:rsidRPr="008E48E5" w14:paraId="64DC6864" w14:textId="77777777" w:rsidTr="00221307">
        <w:sdt>
          <w:sdtPr>
            <w:rPr>
              <w:lang w:val="fr-CH"/>
            </w:rPr>
            <w:id w:val="-605045075"/>
            <w14:checkbox>
              <w14:checked w14:val="0"/>
              <w14:checkedState w14:val="2612" w14:font="MS Gothic"/>
              <w14:uncheckedState w14:val="2610" w14:font="MS Gothic"/>
            </w14:checkbox>
          </w:sdtPr>
          <w:sdtEndPr/>
          <w:sdtContent>
            <w:tc>
              <w:tcPr>
                <w:tcW w:w="463" w:type="dxa"/>
                <w:tcBorders>
                  <w:top w:val="single" w:sz="4" w:space="0" w:color="auto"/>
                  <w:bottom w:val="single" w:sz="4" w:space="0" w:color="auto"/>
                  <w:right w:val="single" w:sz="4" w:space="0" w:color="auto"/>
                </w:tcBorders>
                <w:shd w:val="clear" w:color="auto" w:fill="auto"/>
              </w:tcPr>
              <w:p w14:paraId="172316F1" w14:textId="46018207" w:rsidR="000B79A4" w:rsidRPr="008E48E5" w:rsidRDefault="000B79A4" w:rsidP="00216311">
                <w:pPr>
                  <w:ind w:left="0"/>
                  <w:jc w:val="both"/>
                  <w:rPr>
                    <w:lang w:val="fr-CH"/>
                  </w:rPr>
                </w:pPr>
                <w:r w:rsidRPr="008E48E5">
                  <w:rPr>
                    <w:rFonts w:ascii="MS Gothic" w:eastAsia="MS Gothic" w:hAnsi="MS Gothic"/>
                    <w:lang w:val="fr-CH"/>
                  </w:rPr>
                  <w:t>☐</w:t>
                </w:r>
              </w:p>
            </w:tc>
          </w:sdtContent>
        </w:sdt>
        <w:tc>
          <w:tcPr>
            <w:tcW w:w="8150" w:type="dxa"/>
            <w:tcBorders>
              <w:top w:val="single" w:sz="4" w:space="0" w:color="auto"/>
              <w:left w:val="single" w:sz="4" w:space="0" w:color="auto"/>
              <w:bottom w:val="single" w:sz="4" w:space="0" w:color="auto"/>
              <w:right w:val="single" w:sz="4" w:space="0" w:color="auto"/>
            </w:tcBorders>
            <w:shd w:val="clear" w:color="auto" w:fill="auto"/>
          </w:tcPr>
          <w:p w14:paraId="38E2F954" w14:textId="77777777" w:rsidR="000B79A4" w:rsidRDefault="009F1DD0" w:rsidP="000B79A4">
            <w:pPr>
              <w:pStyle w:val="Aufzhlungszeichen1Ebene"/>
              <w:numPr>
                <w:ilvl w:val="0"/>
                <w:numId w:val="0"/>
              </w:numPr>
              <w:ind w:left="21"/>
              <w:rPr>
                <w:lang w:val="fr-CH"/>
              </w:rPr>
            </w:pPr>
            <w:r w:rsidRPr="008E48E5">
              <w:rPr>
                <w:lang w:val="fr-CH"/>
              </w:rPr>
              <w:t>Pansements et bandages</w:t>
            </w:r>
            <w:r w:rsidR="000B79A4" w:rsidRPr="008E48E5">
              <w:rPr>
                <w:lang w:val="fr-CH"/>
              </w:rPr>
              <w:t xml:space="preserve"> (</w:t>
            </w:r>
            <w:r w:rsidRPr="008E48E5">
              <w:rPr>
                <w:lang w:val="fr-CH"/>
              </w:rPr>
              <w:t>changement, traitement des plaies</w:t>
            </w:r>
            <w:r w:rsidR="000B79A4" w:rsidRPr="008E48E5">
              <w:rPr>
                <w:lang w:val="fr-CH"/>
              </w:rPr>
              <w:t>)</w:t>
            </w:r>
          </w:p>
          <w:p w14:paraId="3833DE17" w14:textId="1F6676A9" w:rsidR="00031966" w:rsidRPr="008E48E5" w:rsidRDefault="00031966" w:rsidP="000B79A4">
            <w:pPr>
              <w:pStyle w:val="Aufzhlungszeichen1Ebene"/>
              <w:numPr>
                <w:ilvl w:val="0"/>
                <w:numId w:val="0"/>
              </w:numPr>
              <w:ind w:left="21"/>
              <w:rPr>
                <w:lang w:val="fr-CH"/>
              </w:rPr>
            </w:pPr>
          </w:p>
        </w:tc>
        <w:tc>
          <w:tcPr>
            <w:tcW w:w="873" w:type="dxa"/>
            <w:tcBorders>
              <w:top w:val="single" w:sz="4" w:space="0" w:color="auto"/>
              <w:left w:val="single" w:sz="4" w:space="0" w:color="auto"/>
              <w:bottom w:val="single" w:sz="4" w:space="0" w:color="auto"/>
            </w:tcBorders>
            <w:shd w:val="clear" w:color="auto" w:fill="auto"/>
          </w:tcPr>
          <w:p w14:paraId="38DBD739" w14:textId="77777777" w:rsidR="000B79A4" w:rsidRPr="008E48E5" w:rsidRDefault="000B79A4" w:rsidP="00216311">
            <w:pPr>
              <w:ind w:left="0"/>
              <w:jc w:val="center"/>
              <w:rPr>
                <w:lang w:val="fr-CH"/>
              </w:rPr>
            </w:pPr>
          </w:p>
        </w:tc>
      </w:tr>
      <w:tr w:rsidR="000B79A4" w:rsidRPr="008E48E5" w14:paraId="112F8FA2" w14:textId="77777777" w:rsidTr="00221307">
        <w:sdt>
          <w:sdtPr>
            <w:rPr>
              <w:lang w:val="fr-CH"/>
            </w:rPr>
            <w:id w:val="1691718324"/>
            <w14:checkbox>
              <w14:checked w14:val="0"/>
              <w14:checkedState w14:val="2612" w14:font="MS Gothic"/>
              <w14:uncheckedState w14:val="2610" w14:font="MS Gothic"/>
            </w14:checkbox>
          </w:sdtPr>
          <w:sdtEndPr/>
          <w:sdtContent>
            <w:tc>
              <w:tcPr>
                <w:tcW w:w="463" w:type="dxa"/>
                <w:tcBorders>
                  <w:top w:val="single" w:sz="4" w:space="0" w:color="auto"/>
                  <w:bottom w:val="single" w:sz="4" w:space="0" w:color="auto"/>
                  <w:right w:val="single" w:sz="4" w:space="0" w:color="auto"/>
                </w:tcBorders>
                <w:shd w:val="clear" w:color="auto" w:fill="auto"/>
              </w:tcPr>
              <w:p w14:paraId="2EB1A823" w14:textId="5EAACF88" w:rsidR="000B79A4" w:rsidRPr="008E48E5" w:rsidRDefault="000B79A4" w:rsidP="00216311">
                <w:pPr>
                  <w:ind w:left="0"/>
                  <w:jc w:val="both"/>
                  <w:rPr>
                    <w:lang w:val="fr-CH"/>
                  </w:rPr>
                </w:pPr>
                <w:r w:rsidRPr="008E48E5">
                  <w:rPr>
                    <w:rFonts w:ascii="MS Gothic" w:eastAsia="MS Gothic" w:hAnsi="MS Gothic"/>
                    <w:lang w:val="fr-CH"/>
                  </w:rPr>
                  <w:t>☐</w:t>
                </w:r>
              </w:p>
            </w:tc>
          </w:sdtContent>
        </w:sdt>
        <w:tc>
          <w:tcPr>
            <w:tcW w:w="8150" w:type="dxa"/>
            <w:tcBorders>
              <w:top w:val="single" w:sz="4" w:space="0" w:color="auto"/>
              <w:left w:val="single" w:sz="4" w:space="0" w:color="auto"/>
              <w:bottom w:val="single" w:sz="4" w:space="0" w:color="auto"/>
              <w:right w:val="single" w:sz="4" w:space="0" w:color="auto"/>
            </w:tcBorders>
            <w:shd w:val="clear" w:color="auto" w:fill="auto"/>
          </w:tcPr>
          <w:p w14:paraId="601440CC" w14:textId="2292129F" w:rsidR="000B79A4" w:rsidRPr="008E48E5" w:rsidRDefault="000E05D7" w:rsidP="000B79A4">
            <w:pPr>
              <w:pStyle w:val="Aufzhlungszeichen1Ebene"/>
              <w:numPr>
                <w:ilvl w:val="0"/>
                <w:numId w:val="0"/>
              </w:numPr>
              <w:rPr>
                <w:lang w:val="fr-CH"/>
              </w:rPr>
            </w:pPr>
            <w:r w:rsidRPr="008E48E5">
              <w:rPr>
                <w:lang w:val="fr-CH"/>
              </w:rPr>
              <w:t>A</w:t>
            </w:r>
            <w:r w:rsidR="009F1DD0" w:rsidRPr="008E48E5">
              <w:rPr>
                <w:lang w:val="fr-CH"/>
              </w:rPr>
              <w:t xml:space="preserve">ssistance pendant la consultation </w:t>
            </w:r>
            <w:r w:rsidR="000B79A4" w:rsidRPr="008E48E5">
              <w:rPr>
                <w:lang w:val="fr-CH"/>
              </w:rPr>
              <w:t>(</w:t>
            </w:r>
            <w:r w:rsidRPr="008E48E5">
              <w:rPr>
                <w:lang w:val="fr-CH"/>
              </w:rPr>
              <w:t>prépar</w:t>
            </w:r>
            <w:r w:rsidR="001A54D7">
              <w:rPr>
                <w:lang w:val="fr-CH"/>
              </w:rPr>
              <w:t xml:space="preserve">ation du </w:t>
            </w:r>
            <w:r w:rsidRPr="008E48E5">
              <w:rPr>
                <w:lang w:val="fr-CH"/>
              </w:rPr>
              <w:t xml:space="preserve">patient et </w:t>
            </w:r>
            <w:r w:rsidR="001A54D7">
              <w:rPr>
                <w:lang w:val="fr-CH"/>
              </w:rPr>
              <w:t>du</w:t>
            </w:r>
            <w:r w:rsidRPr="008E48E5">
              <w:rPr>
                <w:lang w:val="fr-CH"/>
              </w:rPr>
              <w:t xml:space="preserve"> matériel pour les interventions au cabinet, pose de perfusion</w:t>
            </w:r>
            <w:r w:rsidR="00837606">
              <w:rPr>
                <w:lang w:val="fr-CH"/>
              </w:rPr>
              <w:t>s</w:t>
            </w:r>
            <w:r w:rsidR="000B79A4" w:rsidRPr="008E48E5">
              <w:rPr>
                <w:lang w:val="fr-CH"/>
              </w:rPr>
              <w:t xml:space="preserve">, </w:t>
            </w:r>
            <w:r w:rsidRPr="008E48E5">
              <w:rPr>
                <w:lang w:val="fr-CH"/>
              </w:rPr>
              <w:t>nettoyage d’oreille</w:t>
            </w:r>
            <w:r w:rsidR="00837606">
              <w:rPr>
                <w:lang w:val="fr-CH"/>
              </w:rPr>
              <w:t>s</w:t>
            </w:r>
            <w:r w:rsidRPr="008E48E5">
              <w:rPr>
                <w:lang w:val="fr-CH"/>
              </w:rPr>
              <w:t>, ECG, injection</w:t>
            </w:r>
            <w:r w:rsidR="00837606">
              <w:rPr>
                <w:lang w:val="fr-CH"/>
              </w:rPr>
              <w:t>s</w:t>
            </w:r>
            <w:r w:rsidRPr="008E48E5">
              <w:rPr>
                <w:lang w:val="fr-CH"/>
              </w:rPr>
              <w:t>, assister le médecin lors d’interventions chirurgicales</w:t>
            </w:r>
            <w:r w:rsidR="000B79A4" w:rsidRPr="008E48E5">
              <w:rPr>
                <w:lang w:val="fr-CH"/>
              </w:rPr>
              <w:t xml:space="preserve">, </w:t>
            </w:r>
            <w:r w:rsidR="004A15FD" w:rsidRPr="008E48E5">
              <w:rPr>
                <w:lang w:val="fr-CH"/>
              </w:rPr>
              <w:t xml:space="preserve">mesurer les fonctions vitales, explorations fonctionnelles respiratoires, </w:t>
            </w:r>
            <w:r w:rsidR="000B79A4" w:rsidRPr="008E48E5">
              <w:rPr>
                <w:lang w:val="fr-CH"/>
              </w:rPr>
              <w:t>etc.)</w:t>
            </w:r>
          </w:p>
          <w:p w14:paraId="708C02F4" w14:textId="77777777" w:rsidR="000B79A4" w:rsidRPr="008E48E5" w:rsidRDefault="000B79A4" w:rsidP="000B79A4">
            <w:pPr>
              <w:pStyle w:val="Aufzhlungszeichen1Ebene"/>
              <w:numPr>
                <w:ilvl w:val="0"/>
                <w:numId w:val="0"/>
              </w:numPr>
              <w:rPr>
                <w:lang w:val="fr-CH"/>
              </w:rPr>
            </w:pPr>
          </w:p>
        </w:tc>
        <w:tc>
          <w:tcPr>
            <w:tcW w:w="873" w:type="dxa"/>
            <w:tcBorders>
              <w:top w:val="single" w:sz="4" w:space="0" w:color="auto"/>
              <w:left w:val="single" w:sz="4" w:space="0" w:color="auto"/>
              <w:bottom w:val="single" w:sz="4" w:space="0" w:color="auto"/>
            </w:tcBorders>
            <w:shd w:val="clear" w:color="auto" w:fill="auto"/>
          </w:tcPr>
          <w:p w14:paraId="465A4C57" w14:textId="77777777" w:rsidR="000B79A4" w:rsidRPr="008E48E5" w:rsidRDefault="000B79A4" w:rsidP="00216311">
            <w:pPr>
              <w:ind w:left="0"/>
              <w:jc w:val="center"/>
              <w:rPr>
                <w:lang w:val="fr-CH"/>
              </w:rPr>
            </w:pPr>
          </w:p>
        </w:tc>
      </w:tr>
      <w:tr w:rsidR="005C3A8E" w:rsidRPr="008E48E5" w14:paraId="76A7BFFB" w14:textId="77777777" w:rsidTr="00221307">
        <w:sdt>
          <w:sdtPr>
            <w:rPr>
              <w:lang w:val="fr-CH"/>
            </w:rPr>
            <w:id w:val="1676838258"/>
            <w14:checkbox>
              <w14:checked w14:val="0"/>
              <w14:checkedState w14:val="2612" w14:font="MS Gothic"/>
              <w14:uncheckedState w14:val="2610" w14:font="MS Gothic"/>
            </w14:checkbox>
          </w:sdtPr>
          <w:sdtEndPr/>
          <w:sdtContent>
            <w:tc>
              <w:tcPr>
                <w:tcW w:w="463" w:type="dxa"/>
                <w:tcBorders>
                  <w:top w:val="single" w:sz="4" w:space="0" w:color="auto"/>
                  <w:bottom w:val="single" w:sz="4" w:space="0" w:color="auto"/>
                  <w:right w:val="single" w:sz="4" w:space="0" w:color="auto"/>
                </w:tcBorders>
                <w:shd w:val="clear" w:color="auto" w:fill="auto"/>
              </w:tcPr>
              <w:p w14:paraId="64830F0F" w14:textId="4E4B40E1" w:rsidR="005C3A8E" w:rsidRPr="008E48E5" w:rsidRDefault="005C3A8E" w:rsidP="00216311">
                <w:pPr>
                  <w:ind w:left="0"/>
                  <w:jc w:val="both"/>
                  <w:rPr>
                    <w:lang w:val="fr-CH"/>
                  </w:rPr>
                </w:pPr>
                <w:r w:rsidRPr="008E48E5">
                  <w:rPr>
                    <w:rFonts w:ascii="MS Gothic" w:eastAsia="MS Gothic" w:hAnsi="MS Gothic"/>
                    <w:lang w:val="fr-CH"/>
                  </w:rPr>
                  <w:t>☐</w:t>
                </w:r>
              </w:p>
            </w:tc>
          </w:sdtContent>
        </w:sdt>
        <w:tc>
          <w:tcPr>
            <w:tcW w:w="8150" w:type="dxa"/>
            <w:tcBorders>
              <w:top w:val="single" w:sz="4" w:space="0" w:color="auto"/>
              <w:left w:val="single" w:sz="4" w:space="0" w:color="auto"/>
              <w:bottom w:val="single" w:sz="4" w:space="0" w:color="auto"/>
              <w:right w:val="single" w:sz="4" w:space="0" w:color="auto"/>
            </w:tcBorders>
            <w:shd w:val="clear" w:color="auto" w:fill="auto"/>
          </w:tcPr>
          <w:p w14:paraId="6F3466B0" w14:textId="3F565DF7" w:rsidR="005C3A8E" w:rsidRPr="008E48E5" w:rsidRDefault="004A15FD" w:rsidP="005C3A8E">
            <w:pPr>
              <w:pStyle w:val="Aufzhlungszeichen1Ebene"/>
              <w:numPr>
                <w:ilvl w:val="0"/>
                <w:numId w:val="0"/>
              </w:numPr>
              <w:rPr>
                <w:lang w:val="fr-CH"/>
              </w:rPr>
            </w:pPr>
            <w:r w:rsidRPr="008E48E5">
              <w:rPr>
                <w:lang w:val="fr-CH"/>
              </w:rPr>
              <w:t>Entretien de prévention</w:t>
            </w:r>
          </w:p>
          <w:p w14:paraId="12E59AAD" w14:textId="77777777" w:rsidR="005C3A8E" w:rsidRPr="008E48E5" w:rsidRDefault="005C3A8E" w:rsidP="000B79A4">
            <w:pPr>
              <w:pStyle w:val="Aufzhlungszeichen1Ebene"/>
              <w:numPr>
                <w:ilvl w:val="0"/>
                <w:numId w:val="0"/>
              </w:numPr>
              <w:rPr>
                <w:lang w:val="fr-CH"/>
              </w:rPr>
            </w:pPr>
          </w:p>
        </w:tc>
        <w:tc>
          <w:tcPr>
            <w:tcW w:w="873" w:type="dxa"/>
            <w:tcBorders>
              <w:top w:val="single" w:sz="4" w:space="0" w:color="auto"/>
              <w:left w:val="single" w:sz="4" w:space="0" w:color="auto"/>
              <w:bottom w:val="single" w:sz="4" w:space="0" w:color="auto"/>
            </w:tcBorders>
            <w:shd w:val="clear" w:color="auto" w:fill="auto"/>
          </w:tcPr>
          <w:p w14:paraId="0D6BABBA" w14:textId="77777777" w:rsidR="005C3A8E" w:rsidRPr="008E48E5" w:rsidRDefault="005C3A8E" w:rsidP="00216311">
            <w:pPr>
              <w:ind w:left="0"/>
              <w:jc w:val="center"/>
              <w:rPr>
                <w:lang w:val="fr-CH"/>
              </w:rPr>
            </w:pPr>
          </w:p>
        </w:tc>
      </w:tr>
      <w:tr w:rsidR="005C3A8E" w:rsidRPr="008E48E5" w14:paraId="08A99230" w14:textId="77777777" w:rsidTr="00221307">
        <w:sdt>
          <w:sdtPr>
            <w:rPr>
              <w:lang w:val="fr-CH"/>
            </w:rPr>
            <w:id w:val="60991720"/>
            <w14:checkbox>
              <w14:checked w14:val="0"/>
              <w14:checkedState w14:val="2612" w14:font="MS Gothic"/>
              <w14:uncheckedState w14:val="2610" w14:font="MS Gothic"/>
            </w14:checkbox>
          </w:sdtPr>
          <w:sdtEndPr/>
          <w:sdtContent>
            <w:tc>
              <w:tcPr>
                <w:tcW w:w="463" w:type="dxa"/>
                <w:tcBorders>
                  <w:top w:val="single" w:sz="4" w:space="0" w:color="auto"/>
                  <w:bottom w:val="single" w:sz="4" w:space="0" w:color="auto"/>
                  <w:right w:val="single" w:sz="4" w:space="0" w:color="auto"/>
                </w:tcBorders>
                <w:shd w:val="clear" w:color="auto" w:fill="auto"/>
              </w:tcPr>
              <w:p w14:paraId="2CE9EB28" w14:textId="4C29FA2F" w:rsidR="005C3A8E" w:rsidRPr="008E48E5" w:rsidRDefault="005C3A8E" w:rsidP="00216311">
                <w:pPr>
                  <w:ind w:left="0"/>
                  <w:jc w:val="both"/>
                  <w:rPr>
                    <w:lang w:val="fr-CH"/>
                  </w:rPr>
                </w:pPr>
                <w:r w:rsidRPr="008E48E5">
                  <w:rPr>
                    <w:rFonts w:ascii="MS Gothic" w:eastAsia="MS Gothic" w:hAnsi="MS Gothic"/>
                    <w:lang w:val="fr-CH"/>
                  </w:rPr>
                  <w:t>☐</w:t>
                </w:r>
              </w:p>
            </w:tc>
          </w:sdtContent>
        </w:sdt>
        <w:tc>
          <w:tcPr>
            <w:tcW w:w="8150" w:type="dxa"/>
            <w:tcBorders>
              <w:top w:val="single" w:sz="4" w:space="0" w:color="auto"/>
              <w:left w:val="single" w:sz="4" w:space="0" w:color="auto"/>
              <w:bottom w:val="single" w:sz="4" w:space="0" w:color="auto"/>
              <w:right w:val="single" w:sz="4" w:space="0" w:color="auto"/>
            </w:tcBorders>
            <w:shd w:val="clear" w:color="auto" w:fill="auto"/>
          </w:tcPr>
          <w:p w14:paraId="79B6D76A" w14:textId="6EE7A3D1" w:rsidR="005C3A8E" w:rsidRPr="008E48E5" w:rsidRDefault="004A15FD" w:rsidP="005C3A8E">
            <w:pPr>
              <w:pStyle w:val="Aufzhlungszeichen1Ebene"/>
              <w:numPr>
                <w:ilvl w:val="0"/>
                <w:numId w:val="0"/>
              </w:numPr>
              <w:rPr>
                <w:lang w:val="fr-CH"/>
              </w:rPr>
            </w:pPr>
            <w:r w:rsidRPr="008E48E5">
              <w:rPr>
                <w:lang w:val="fr-CH"/>
              </w:rPr>
              <w:t>Retraitement des dispositif médicaux</w:t>
            </w:r>
          </w:p>
          <w:p w14:paraId="24EF399F" w14:textId="77777777" w:rsidR="005C3A8E" w:rsidRPr="008E48E5" w:rsidRDefault="005C3A8E" w:rsidP="000B79A4">
            <w:pPr>
              <w:pStyle w:val="Aufzhlungszeichen1Ebene"/>
              <w:numPr>
                <w:ilvl w:val="0"/>
                <w:numId w:val="0"/>
              </w:numPr>
              <w:rPr>
                <w:lang w:val="fr-CH"/>
              </w:rPr>
            </w:pPr>
          </w:p>
        </w:tc>
        <w:tc>
          <w:tcPr>
            <w:tcW w:w="873" w:type="dxa"/>
            <w:tcBorders>
              <w:top w:val="single" w:sz="4" w:space="0" w:color="auto"/>
              <w:left w:val="single" w:sz="4" w:space="0" w:color="auto"/>
              <w:bottom w:val="single" w:sz="4" w:space="0" w:color="auto"/>
            </w:tcBorders>
            <w:shd w:val="clear" w:color="auto" w:fill="auto"/>
          </w:tcPr>
          <w:p w14:paraId="0882454F" w14:textId="77777777" w:rsidR="005C3A8E" w:rsidRPr="008E48E5" w:rsidRDefault="005C3A8E" w:rsidP="00216311">
            <w:pPr>
              <w:ind w:left="0"/>
              <w:jc w:val="center"/>
              <w:rPr>
                <w:lang w:val="fr-CH"/>
              </w:rPr>
            </w:pPr>
          </w:p>
        </w:tc>
      </w:tr>
      <w:tr w:rsidR="005C3A8E" w:rsidRPr="008E48E5" w14:paraId="1DB92D63" w14:textId="77777777" w:rsidTr="00221307">
        <w:sdt>
          <w:sdtPr>
            <w:rPr>
              <w:lang w:val="fr-CH"/>
            </w:rPr>
            <w:id w:val="-407465205"/>
            <w14:checkbox>
              <w14:checked w14:val="0"/>
              <w14:checkedState w14:val="2612" w14:font="MS Gothic"/>
              <w14:uncheckedState w14:val="2610" w14:font="MS Gothic"/>
            </w14:checkbox>
          </w:sdtPr>
          <w:sdtEndPr/>
          <w:sdtContent>
            <w:tc>
              <w:tcPr>
                <w:tcW w:w="463" w:type="dxa"/>
                <w:tcBorders>
                  <w:top w:val="single" w:sz="4" w:space="0" w:color="auto"/>
                  <w:bottom w:val="single" w:sz="4" w:space="0" w:color="auto"/>
                  <w:right w:val="single" w:sz="4" w:space="0" w:color="auto"/>
                </w:tcBorders>
                <w:shd w:val="clear" w:color="auto" w:fill="auto"/>
              </w:tcPr>
              <w:p w14:paraId="7814DEF8" w14:textId="1AF2DC74" w:rsidR="005C3A8E" w:rsidRPr="008E48E5" w:rsidRDefault="005C3A8E" w:rsidP="00216311">
                <w:pPr>
                  <w:ind w:left="0"/>
                  <w:jc w:val="both"/>
                  <w:rPr>
                    <w:lang w:val="fr-CH"/>
                  </w:rPr>
                </w:pPr>
                <w:r w:rsidRPr="008E48E5">
                  <w:rPr>
                    <w:rFonts w:ascii="MS Gothic" w:eastAsia="MS Gothic" w:hAnsi="MS Gothic"/>
                    <w:lang w:val="fr-CH"/>
                  </w:rPr>
                  <w:t>☐</w:t>
                </w:r>
              </w:p>
            </w:tc>
          </w:sdtContent>
        </w:sdt>
        <w:tc>
          <w:tcPr>
            <w:tcW w:w="8150" w:type="dxa"/>
            <w:tcBorders>
              <w:top w:val="single" w:sz="4" w:space="0" w:color="auto"/>
              <w:left w:val="single" w:sz="4" w:space="0" w:color="auto"/>
              <w:bottom w:val="single" w:sz="4" w:space="0" w:color="auto"/>
              <w:right w:val="single" w:sz="4" w:space="0" w:color="auto"/>
            </w:tcBorders>
            <w:shd w:val="clear" w:color="auto" w:fill="auto"/>
          </w:tcPr>
          <w:p w14:paraId="0DB200ED" w14:textId="14B54C2E" w:rsidR="005C3A8E" w:rsidRPr="008E48E5" w:rsidRDefault="004A15FD" w:rsidP="005C3A8E">
            <w:pPr>
              <w:pStyle w:val="Aufzhlungszeichen1Ebene"/>
              <w:numPr>
                <w:ilvl w:val="0"/>
                <w:numId w:val="0"/>
              </w:numPr>
              <w:rPr>
                <w:lang w:val="fr-CH"/>
              </w:rPr>
            </w:pPr>
            <w:r w:rsidRPr="008E48E5">
              <w:rPr>
                <w:lang w:val="fr-CH"/>
              </w:rPr>
              <w:t>Observation</w:t>
            </w:r>
            <w:r w:rsidR="002C7EC0">
              <w:rPr>
                <w:lang w:val="fr-CH"/>
              </w:rPr>
              <w:t xml:space="preserve"> </w:t>
            </w:r>
            <w:r w:rsidRPr="008E48E5">
              <w:rPr>
                <w:lang w:val="fr-CH"/>
              </w:rPr>
              <w:t>/</w:t>
            </w:r>
            <w:r w:rsidR="002C7EC0">
              <w:rPr>
                <w:lang w:val="fr-CH"/>
              </w:rPr>
              <w:t xml:space="preserve"> </w:t>
            </w:r>
            <w:r w:rsidRPr="008E48E5">
              <w:rPr>
                <w:lang w:val="fr-CH"/>
              </w:rPr>
              <w:t>suivi des patients</w:t>
            </w:r>
          </w:p>
          <w:p w14:paraId="53BAB83E" w14:textId="77777777" w:rsidR="005C3A8E" w:rsidRPr="008E48E5" w:rsidRDefault="005C3A8E" w:rsidP="000B79A4">
            <w:pPr>
              <w:pStyle w:val="Aufzhlungszeichen1Ebene"/>
              <w:numPr>
                <w:ilvl w:val="0"/>
                <w:numId w:val="0"/>
              </w:numPr>
              <w:rPr>
                <w:lang w:val="fr-CH"/>
              </w:rPr>
            </w:pPr>
          </w:p>
        </w:tc>
        <w:tc>
          <w:tcPr>
            <w:tcW w:w="873" w:type="dxa"/>
            <w:tcBorders>
              <w:top w:val="single" w:sz="4" w:space="0" w:color="auto"/>
              <w:left w:val="single" w:sz="4" w:space="0" w:color="auto"/>
              <w:bottom w:val="single" w:sz="4" w:space="0" w:color="auto"/>
            </w:tcBorders>
            <w:shd w:val="clear" w:color="auto" w:fill="auto"/>
          </w:tcPr>
          <w:p w14:paraId="3D3B0EF2" w14:textId="77777777" w:rsidR="005C3A8E" w:rsidRPr="008E48E5" w:rsidRDefault="005C3A8E" w:rsidP="00216311">
            <w:pPr>
              <w:ind w:left="0"/>
              <w:jc w:val="center"/>
              <w:rPr>
                <w:lang w:val="fr-CH"/>
              </w:rPr>
            </w:pPr>
          </w:p>
        </w:tc>
      </w:tr>
      <w:tr w:rsidR="005C3A8E" w:rsidRPr="008E48E5" w14:paraId="20ACA7B5" w14:textId="77777777" w:rsidTr="00221307">
        <w:sdt>
          <w:sdtPr>
            <w:rPr>
              <w:lang w:val="fr-CH"/>
            </w:rPr>
            <w:id w:val="-1870590783"/>
            <w14:checkbox>
              <w14:checked w14:val="0"/>
              <w14:checkedState w14:val="2612" w14:font="MS Gothic"/>
              <w14:uncheckedState w14:val="2610" w14:font="MS Gothic"/>
            </w14:checkbox>
          </w:sdtPr>
          <w:sdtEndPr/>
          <w:sdtContent>
            <w:tc>
              <w:tcPr>
                <w:tcW w:w="463" w:type="dxa"/>
                <w:tcBorders>
                  <w:top w:val="single" w:sz="4" w:space="0" w:color="auto"/>
                  <w:bottom w:val="single" w:sz="4" w:space="0" w:color="auto"/>
                  <w:right w:val="single" w:sz="4" w:space="0" w:color="auto"/>
                </w:tcBorders>
                <w:shd w:val="clear" w:color="auto" w:fill="auto"/>
              </w:tcPr>
              <w:p w14:paraId="1537BC94" w14:textId="14FF1E78" w:rsidR="005C3A8E" w:rsidRPr="008E48E5" w:rsidRDefault="005C3A8E" w:rsidP="00216311">
                <w:pPr>
                  <w:ind w:left="0"/>
                  <w:jc w:val="both"/>
                  <w:rPr>
                    <w:lang w:val="fr-CH"/>
                  </w:rPr>
                </w:pPr>
                <w:r w:rsidRPr="008E48E5">
                  <w:rPr>
                    <w:rFonts w:ascii="MS Gothic" w:eastAsia="MS Gothic" w:hAnsi="MS Gothic"/>
                    <w:lang w:val="fr-CH"/>
                  </w:rPr>
                  <w:t>☐</w:t>
                </w:r>
              </w:p>
            </w:tc>
          </w:sdtContent>
        </w:sdt>
        <w:tc>
          <w:tcPr>
            <w:tcW w:w="8150" w:type="dxa"/>
            <w:tcBorders>
              <w:top w:val="single" w:sz="4" w:space="0" w:color="auto"/>
              <w:left w:val="single" w:sz="4" w:space="0" w:color="auto"/>
              <w:bottom w:val="single" w:sz="4" w:space="0" w:color="auto"/>
              <w:right w:val="single" w:sz="4" w:space="0" w:color="auto"/>
            </w:tcBorders>
            <w:shd w:val="clear" w:color="auto" w:fill="auto"/>
          </w:tcPr>
          <w:p w14:paraId="41D0B4C6" w14:textId="5578CEFA" w:rsidR="005C3A8E" w:rsidRPr="008E48E5" w:rsidRDefault="004A15FD" w:rsidP="005C3A8E">
            <w:pPr>
              <w:pStyle w:val="Aufzhlungszeichen1Ebene"/>
              <w:numPr>
                <w:ilvl w:val="0"/>
                <w:numId w:val="0"/>
              </w:numPr>
              <w:rPr>
                <w:lang w:val="fr-CH"/>
              </w:rPr>
            </w:pPr>
            <w:r w:rsidRPr="008E48E5">
              <w:rPr>
                <w:lang w:val="fr-CH"/>
              </w:rPr>
              <w:t>Exécution des mesures d’assurance-qualité</w:t>
            </w:r>
          </w:p>
          <w:p w14:paraId="164A259A" w14:textId="77777777" w:rsidR="005C3A8E" w:rsidRPr="008E48E5" w:rsidRDefault="005C3A8E" w:rsidP="000B79A4">
            <w:pPr>
              <w:pStyle w:val="Aufzhlungszeichen1Ebene"/>
              <w:numPr>
                <w:ilvl w:val="0"/>
                <w:numId w:val="0"/>
              </w:numPr>
              <w:rPr>
                <w:lang w:val="fr-CH"/>
              </w:rPr>
            </w:pPr>
          </w:p>
        </w:tc>
        <w:tc>
          <w:tcPr>
            <w:tcW w:w="873" w:type="dxa"/>
            <w:tcBorders>
              <w:top w:val="single" w:sz="4" w:space="0" w:color="auto"/>
              <w:left w:val="single" w:sz="4" w:space="0" w:color="auto"/>
              <w:bottom w:val="single" w:sz="4" w:space="0" w:color="auto"/>
            </w:tcBorders>
            <w:shd w:val="clear" w:color="auto" w:fill="auto"/>
          </w:tcPr>
          <w:p w14:paraId="35914263" w14:textId="77777777" w:rsidR="005C3A8E" w:rsidRPr="008E48E5" w:rsidRDefault="005C3A8E" w:rsidP="00216311">
            <w:pPr>
              <w:ind w:left="0"/>
              <w:jc w:val="center"/>
              <w:rPr>
                <w:lang w:val="fr-CH"/>
              </w:rPr>
            </w:pPr>
          </w:p>
        </w:tc>
      </w:tr>
      <w:tr w:rsidR="005C3A8E" w:rsidRPr="008E48E5" w14:paraId="0F002FEC" w14:textId="77777777" w:rsidTr="00221307">
        <w:sdt>
          <w:sdtPr>
            <w:rPr>
              <w:lang w:val="fr-CH"/>
            </w:rPr>
            <w:id w:val="550108637"/>
            <w14:checkbox>
              <w14:checked w14:val="0"/>
              <w14:checkedState w14:val="2612" w14:font="MS Gothic"/>
              <w14:uncheckedState w14:val="2610" w14:font="MS Gothic"/>
            </w14:checkbox>
          </w:sdtPr>
          <w:sdtEndPr/>
          <w:sdtContent>
            <w:tc>
              <w:tcPr>
                <w:tcW w:w="463" w:type="dxa"/>
                <w:tcBorders>
                  <w:top w:val="single" w:sz="4" w:space="0" w:color="auto"/>
                  <w:bottom w:val="single" w:sz="4" w:space="0" w:color="auto"/>
                  <w:right w:val="single" w:sz="4" w:space="0" w:color="auto"/>
                </w:tcBorders>
                <w:shd w:val="clear" w:color="auto" w:fill="auto"/>
              </w:tcPr>
              <w:p w14:paraId="167D9782" w14:textId="37C92535" w:rsidR="005C3A8E" w:rsidRPr="008E48E5" w:rsidRDefault="005C3A8E" w:rsidP="00216311">
                <w:pPr>
                  <w:ind w:left="0"/>
                  <w:jc w:val="both"/>
                  <w:rPr>
                    <w:lang w:val="fr-CH"/>
                  </w:rPr>
                </w:pPr>
                <w:r w:rsidRPr="008E48E5">
                  <w:rPr>
                    <w:rFonts w:ascii="MS Gothic" w:eastAsia="MS Gothic" w:hAnsi="MS Gothic"/>
                    <w:lang w:val="fr-CH"/>
                  </w:rPr>
                  <w:t>☐</w:t>
                </w:r>
              </w:p>
            </w:tc>
          </w:sdtContent>
        </w:sdt>
        <w:tc>
          <w:tcPr>
            <w:tcW w:w="8150" w:type="dxa"/>
            <w:tcBorders>
              <w:top w:val="single" w:sz="4" w:space="0" w:color="auto"/>
              <w:left w:val="single" w:sz="4" w:space="0" w:color="auto"/>
              <w:bottom w:val="single" w:sz="4" w:space="0" w:color="auto"/>
              <w:right w:val="single" w:sz="4" w:space="0" w:color="auto"/>
            </w:tcBorders>
            <w:shd w:val="clear" w:color="auto" w:fill="auto"/>
          </w:tcPr>
          <w:p w14:paraId="7368D634" w14:textId="4A8B2322" w:rsidR="005C3A8E" w:rsidRPr="008E48E5" w:rsidRDefault="00A46468" w:rsidP="005C3A8E">
            <w:pPr>
              <w:pStyle w:val="Aufzhlungszeichen1Ebene"/>
              <w:numPr>
                <w:ilvl w:val="0"/>
                <w:numId w:val="0"/>
              </w:numPr>
              <w:rPr>
                <w:lang w:val="fr-CH"/>
              </w:rPr>
            </w:pPr>
            <w:r w:rsidRPr="008E48E5">
              <w:rPr>
                <w:lang w:val="fr-CH"/>
              </w:rPr>
              <w:t>…</w:t>
            </w:r>
            <w:r w:rsidR="004A15FD" w:rsidRPr="008E48E5">
              <w:rPr>
                <w:lang w:val="fr-CH"/>
              </w:rPr>
              <w:t xml:space="preserve"> liste non exhaustive</w:t>
            </w:r>
          </w:p>
          <w:p w14:paraId="6B2A0ECC" w14:textId="77777777" w:rsidR="005C3A8E" w:rsidRPr="008E48E5" w:rsidRDefault="005C3A8E" w:rsidP="005C3A8E">
            <w:pPr>
              <w:pStyle w:val="Aufzhlungszeichen1Ebene"/>
              <w:numPr>
                <w:ilvl w:val="0"/>
                <w:numId w:val="0"/>
              </w:numPr>
              <w:rPr>
                <w:lang w:val="fr-CH"/>
              </w:rPr>
            </w:pPr>
          </w:p>
        </w:tc>
        <w:tc>
          <w:tcPr>
            <w:tcW w:w="873" w:type="dxa"/>
            <w:tcBorders>
              <w:top w:val="single" w:sz="4" w:space="0" w:color="auto"/>
              <w:left w:val="single" w:sz="4" w:space="0" w:color="auto"/>
              <w:bottom w:val="single" w:sz="4" w:space="0" w:color="auto"/>
            </w:tcBorders>
            <w:shd w:val="clear" w:color="auto" w:fill="auto"/>
          </w:tcPr>
          <w:p w14:paraId="47868745" w14:textId="77777777" w:rsidR="005C3A8E" w:rsidRPr="008E48E5" w:rsidRDefault="005C3A8E" w:rsidP="00216311">
            <w:pPr>
              <w:ind w:left="0"/>
              <w:jc w:val="center"/>
              <w:rPr>
                <w:lang w:val="fr-CH"/>
              </w:rPr>
            </w:pPr>
          </w:p>
        </w:tc>
      </w:tr>
      <w:tr w:rsidR="000B79A4" w:rsidRPr="008E48E5" w14:paraId="219ED070" w14:textId="77777777" w:rsidTr="00221307">
        <w:sdt>
          <w:sdtPr>
            <w:rPr>
              <w:lang w:val="fr-CH"/>
            </w:rPr>
            <w:id w:val="-793210912"/>
            <w14:checkbox>
              <w14:checked w14:val="0"/>
              <w14:checkedState w14:val="2612" w14:font="MS Gothic"/>
              <w14:uncheckedState w14:val="2610" w14:font="MS Gothic"/>
            </w14:checkbox>
          </w:sdtPr>
          <w:sdtEndPr/>
          <w:sdtContent>
            <w:tc>
              <w:tcPr>
                <w:tcW w:w="463" w:type="dxa"/>
                <w:tcBorders>
                  <w:top w:val="single" w:sz="4" w:space="0" w:color="auto"/>
                  <w:bottom w:val="single" w:sz="4" w:space="0" w:color="auto"/>
                  <w:right w:val="single" w:sz="4" w:space="0" w:color="auto"/>
                </w:tcBorders>
              </w:tcPr>
              <w:p w14:paraId="61916A26" w14:textId="126D016A" w:rsidR="000B79A4" w:rsidRPr="008E48E5" w:rsidRDefault="005C3A8E" w:rsidP="009A20E4">
                <w:pPr>
                  <w:pStyle w:val="Aufzhlungszeichen1Ebene"/>
                  <w:numPr>
                    <w:ilvl w:val="0"/>
                    <w:numId w:val="0"/>
                  </w:numPr>
                  <w:ind w:left="594" w:hanging="567"/>
                  <w:rPr>
                    <w:lang w:val="fr-CH"/>
                  </w:rPr>
                </w:pPr>
                <w:r w:rsidRPr="008E48E5">
                  <w:rPr>
                    <w:rFonts w:ascii="MS Gothic" w:eastAsia="MS Gothic" w:hAnsi="MS Gothic"/>
                    <w:lang w:val="fr-CH"/>
                  </w:rPr>
                  <w:t>☐</w:t>
                </w:r>
              </w:p>
            </w:tc>
          </w:sdtContent>
        </w:sdt>
        <w:tc>
          <w:tcPr>
            <w:tcW w:w="8150" w:type="dxa"/>
            <w:tcBorders>
              <w:top w:val="single" w:sz="4" w:space="0" w:color="auto"/>
              <w:left w:val="single" w:sz="4" w:space="0" w:color="auto"/>
              <w:bottom w:val="single" w:sz="4" w:space="0" w:color="auto"/>
              <w:right w:val="single" w:sz="4" w:space="0" w:color="auto"/>
            </w:tcBorders>
          </w:tcPr>
          <w:p w14:paraId="336DB13D" w14:textId="77777777" w:rsidR="000B79A4" w:rsidRPr="008E48E5" w:rsidRDefault="000B79A4" w:rsidP="005C3A8E">
            <w:pPr>
              <w:pStyle w:val="Aufzhlungszeichen1Ebene"/>
              <w:numPr>
                <w:ilvl w:val="0"/>
                <w:numId w:val="0"/>
              </w:numPr>
              <w:rPr>
                <w:lang w:val="fr-CH"/>
              </w:rPr>
            </w:pPr>
          </w:p>
          <w:p w14:paraId="70EDEA26" w14:textId="75CC2328" w:rsidR="000A09A1" w:rsidRPr="008E48E5" w:rsidRDefault="000A09A1" w:rsidP="005C3A8E">
            <w:pPr>
              <w:pStyle w:val="Aufzhlungszeichen1Ebene"/>
              <w:numPr>
                <w:ilvl w:val="0"/>
                <w:numId w:val="0"/>
              </w:numPr>
              <w:rPr>
                <w:lang w:val="fr-CH"/>
              </w:rPr>
            </w:pPr>
          </w:p>
        </w:tc>
        <w:tc>
          <w:tcPr>
            <w:tcW w:w="873" w:type="dxa"/>
            <w:tcBorders>
              <w:top w:val="single" w:sz="4" w:space="0" w:color="auto"/>
              <w:left w:val="single" w:sz="4" w:space="0" w:color="auto"/>
              <w:bottom w:val="single" w:sz="4" w:space="0" w:color="auto"/>
            </w:tcBorders>
          </w:tcPr>
          <w:p w14:paraId="10B2421B" w14:textId="1016C752" w:rsidR="000B79A4" w:rsidRPr="008E48E5" w:rsidRDefault="000B79A4" w:rsidP="004B7C26">
            <w:pPr>
              <w:ind w:left="0"/>
              <w:jc w:val="center"/>
              <w:rPr>
                <w:lang w:val="fr-CH"/>
              </w:rPr>
            </w:pPr>
          </w:p>
        </w:tc>
      </w:tr>
      <w:tr w:rsidR="006D4214" w:rsidRPr="008E48E5" w14:paraId="1C531FEE" w14:textId="77777777" w:rsidTr="00221307">
        <w:tc>
          <w:tcPr>
            <w:tcW w:w="463" w:type="dxa"/>
            <w:tcBorders>
              <w:top w:val="single" w:sz="4" w:space="0" w:color="auto"/>
              <w:bottom w:val="single" w:sz="4" w:space="0" w:color="auto"/>
              <w:right w:val="single" w:sz="4" w:space="0" w:color="auto"/>
            </w:tcBorders>
          </w:tcPr>
          <w:p w14:paraId="6A6B52AB" w14:textId="77777777" w:rsidR="006D4214" w:rsidRPr="008E48E5" w:rsidRDefault="006D4214" w:rsidP="009A20E4">
            <w:pPr>
              <w:pStyle w:val="Aufzhlungszeichen1Ebene"/>
              <w:numPr>
                <w:ilvl w:val="0"/>
                <w:numId w:val="0"/>
              </w:numPr>
              <w:ind w:left="594" w:hanging="567"/>
              <w:rPr>
                <w:lang w:val="fr-CH"/>
              </w:rPr>
            </w:pPr>
          </w:p>
          <w:sdt>
            <w:sdtPr>
              <w:rPr>
                <w:lang w:val="fr-CH"/>
              </w:rPr>
              <w:id w:val="2111321040"/>
              <w14:checkbox>
                <w14:checked w14:val="0"/>
                <w14:checkedState w14:val="2612" w14:font="MS Gothic"/>
                <w14:uncheckedState w14:val="2610" w14:font="MS Gothic"/>
              </w14:checkbox>
            </w:sdtPr>
            <w:sdtEndPr/>
            <w:sdtContent>
              <w:p w14:paraId="13DA5B49" w14:textId="7DFB77DF" w:rsidR="006D4214" w:rsidRPr="008E48E5" w:rsidRDefault="006D4214" w:rsidP="009A20E4">
                <w:pPr>
                  <w:pStyle w:val="Aufzhlungszeichen1Ebene"/>
                  <w:numPr>
                    <w:ilvl w:val="0"/>
                    <w:numId w:val="0"/>
                  </w:numPr>
                  <w:ind w:left="594" w:hanging="567"/>
                  <w:rPr>
                    <w:lang w:val="fr-CH"/>
                  </w:rPr>
                </w:pPr>
                <w:r w:rsidRPr="008E48E5">
                  <w:rPr>
                    <w:rFonts w:ascii="MS Gothic" w:eastAsia="MS Gothic" w:hAnsi="MS Gothic"/>
                    <w:lang w:val="fr-CH"/>
                  </w:rPr>
                  <w:t>☐</w:t>
                </w:r>
              </w:p>
            </w:sdtContent>
          </w:sdt>
        </w:tc>
        <w:tc>
          <w:tcPr>
            <w:tcW w:w="8150" w:type="dxa"/>
            <w:tcBorders>
              <w:top w:val="single" w:sz="4" w:space="0" w:color="auto"/>
              <w:left w:val="single" w:sz="4" w:space="0" w:color="auto"/>
              <w:bottom w:val="single" w:sz="4" w:space="0" w:color="auto"/>
              <w:right w:val="single" w:sz="4" w:space="0" w:color="auto"/>
            </w:tcBorders>
          </w:tcPr>
          <w:p w14:paraId="3AECAC41" w14:textId="77777777" w:rsidR="006D4214" w:rsidRPr="008E48E5" w:rsidRDefault="006D4214" w:rsidP="005C3A8E">
            <w:pPr>
              <w:pStyle w:val="Aufzhlungszeichen1Ebene"/>
              <w:numPr>
                <w:ilvl w:val="0"/>
                <w:numId w:val="0"/>
              </w:numPr>
              <w:rPr>
                <w:lang w:val="fr-CH"/>
              </w:rPr>
            </w:pPr>
          </w:p>
        </w:tc>
        <w:tc>
          <w:tcPr>
            <w:tcW w:w="873" w:type="dxa"/>
            <w:tcBorders>
              <w:top w:val="single" w:sz="4" w:space="0" w:color="auto"/>
              <w:left w:val="single" w:sz="4" w:space="0" w:color="auto"/>
              <w:bottom w:val="single" w:sz="4" w:space="0" w:color="auto"/>
            </w:tcBorders>
          </w:tcPr>
          <w:p w14:paraId="2498FDF3" w14:textId="77777777" w:rsidR="006D4214" w:rsidRPr="008E48E5" w:rsidRDefault="006D4214" w:rsidP="004B7C26">
            <w:pPr>
              <w:ind w:left="0"/>
              <w:jc w:val="center"/>
              <w:rPr>
                <w:lang w:val="fr-CH"/>
              </w:rPr>
            </w:pPr>
          </w:p>
        </w:tc>
      </w:tr>
    </w:tbl>
    <w:p w14:paraId="64AF2F3A" w14:textId="476CC5C4" w:rsidR="00904F10" w:rsidRPr="008E48E5" w:rsidRDefault="004B25C8" w:rsidP="001C1B0A">
      <w:pPr>
        <w:pStyle w:val="berschrift1"/>
        <w:rPr>
          <w:lang w:val="fr-CH"/>
        </w:rPr>
      </w:pPr>
      <w:r w:rsidRPr="008E48E5">
        <w:rPr>
          <w:lang w:val="fr-CH"/>
        </w:rPr>
        <w:t>Tâches annexes</w:t>
      </w:r>
    </w:p>
    <w:p w14:paraId="2FB3BC68" w14:textId="61C6DF00" w:rsidR="00904F10" w:rsidRPr="008E48E5" w:rsidRDefault="004A15FD" w:rsidP="001C1B0A">
      <w:pPr>
        <w:rPr>
          <w:lang w:val="fr-CH"/>
        </w:rPr>
      </w:pPr>
      <w:r w:rsidRPr="008E48E5">
        <w:rPr>
          <w:lang w:val="fr-CH"/>
        </w:rPr>
        <w:t>Description des tâches annexes à accomplir avec leur fréquence en %</w:t>
      </w:r>
    </w:p>
    <w:p w14:paraId="2D655A28" w14:textId="51160C73" w:rsidR="00330917" w:rsidRPr="008E48E5" w:rsidRDefault="008E48E5" w:rsidP="001C1B0A">
      <w:pPr>
        <w:rPr>
          <w:lang w:val="fr-CH"/>
        </w:rPr>
      </w:pPr>
      <w:r w:rsidRPr="008E48E5">
        <w:rPr>
          <w:lang w:val="fr-CH"/>
        </w:rPr>
        <w:t>Liste de tâches spécifiques pouvant être attribuées</w:t>
      </w:r>
      <w:r w:rsidR="002C7EC0">
        <w:rPr>
          <w:lang w:val="fr-CH"/>
        </w:rPr>
        <w:t xml:space="preserve"> à la personne titulaire du poste</w:t>
      </w:r>
      <w:r w:rsidR="001E6BE0">
        <w:rPr>
          <w:lang w:val="fr-CH"/>
        </w:rPr>
        <w:t> :</w:t>
      </w:r>
    </w:p>
    <w:tbl>
      <w:tblPr>
        <w:tblStyle w:val="Tabellenraster"/>
        <w:tblW w:w="0" w:type="auto"/>
        <w:tblInd w:w="425" w:type="dxa"/>
        <w:tblBorders>
          <w:insideH w:val="none" w:sz="0" w:space="0" w:color="auto"/>
          <w:insideV w:val="none" w:sz="0" w:space="0" w:color="auto"/>
        </w:tblBorders>
        <w:tblLook w:val="04A0" w:firstRow="1" w:lastRow="0" w:firstColumn="1" w:lastColumn="0" w:noHBand="0" w:noVBand="1"/>
      </w:tblPr>
      <w:tblGrid>
        <w:gridCol w:w="436"/>
        <w:gridCol w:w="8161"/>
        <w:gridCol w:w="889"/>
      </w:tblGrid>
      <w:tr w:rsidR="005C3A8E" w:rsidRPr="008E48E5" w14:paraId="696BDBAD" w14:textId="77777777" w:rsidTr="00221307">
        <w:tc>
          <w:tcPr>
            <w:tcW w:w="8601" w:type="dxa"/>
            <w:gridSpan w:val="2"/>
            <w:tcBorders>
              <w:top w:val="single" w:sz="4" w:space="0" w:color="auto"/>
              <w:bottom w:val="single" w:sz="4" w:space="0" w:color="auto"/>
              <w:right w:val="single" w:sz="4" w:space="0" w:color="auto"/>
            </w:tcBorders>
            <w:shd w:val="clear" w:color="auto" w:fill="D9D9D9" w:themeFill="background1" w:themeFillShade="D9"/>
          </w:tcPr>
          <w:p w14:paraId="1D4FB0AF" w14:textId="487B17E2" w:rsidR="005C3A8E" w:rsidRPr="008E48E5" w:rsidRDefault="008E48E5" w:rsidP="00804109">
            <w:pPr>
              <w:ind w:left="0"/>
              <w:jc w:val="both"/>
              <w:rPr>
                <w:lang w:val="fr-CH"/>
              </w:rPr>
            </w:pPr>
            <w:r w:rsidRPr="008E48E5">
              <w:rPr>
                <w:lang w:val="fr-CH"/>
              </w:rPr>
              <w:t>Dénomination</w:t>
            </w:r>
          </w:p>
        </w:tc>
        <w:tc>
          <w:tcPr>
            <w:tcW w:w="885" w:type="dxa"/>
            <w:tcBorders>
              <w:top w:val="single" w:sz="4" w:space="0" w:color="auto"/>
              <w:left w:val="single" w:sz="4" w:space="0" w:color="auto"/>
              <w:bottom w:val="single" w:sz="4" w:space="0" w:color="auto"/>
            </w:tcBorders>
            <w:shd w:val="clear" w:color="auto" w:fill="D9D9D9" w:themeFill="background1" w:themeFillShade="D9"/>
          </w:tcPr>
          <w:p w14:paraId="1539E751" w14:textId="6F4C76E1" w:rsidR="005C3A8E" w:rsidRPr="008E48E5" w:rsidRDefault="008E48E5" w:rsidP="00804109">
            <w:pPr>
              <w:ind w:left="0"/>
              <w:jc w:val="center"/>
              <w:rPr>
                <w:lang w:val="fr-CH"/>
              </w:rPr>
            </w:pPr>
            <w:r w:rsidRPr="008E48E5">
              <w:rPr>
                <w:lang w:val="fr-CH"/>
              </w:rPr>
              <w:t xml:space="preserve">Temps en </w:t>
            </w:r>
            <w:r w:rsidR="005C3A8E" w:rsidRPr="008E48E5">
              <w:rPr>
                <w:lang w:val="fr-CH"/>
              </w:rPr>
              <w:t>%</w:t>
            </w:r>
          </w:p>
        </w:tc>
      </w:tr>
      <w:tr w:rsidR="005C3A8E" w:rsidRPr="008E48E5" w14:paraId="309CAFD9" w14:textId="77777777" w:rsidTr="00221307">
        <w:sdt>
          <w:sdtPr>
            <w:rPr>
              <w:lang w:val="fr-CH"/>
            </w:rPr>
            <w:id w:val="-1190290038"/>
            <w14:checkbox>
              <w14:checked w14:val="1"/>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auto"/>
              </w:tcPr>
              <w:p w14:paraId="3BEB7150" w14:textId="67DB9F7F" w:rsidR="005C3A8E" w:rsidRPr="008E48E5" w:rsidRDefault="00221307" w:rsidP="00804109">
                <w:pPr>
                  <w:ind w:left="0"/>
                  <w:jc w:val="both"/>
                  <w:rPr>
                    <w:lang w:val="fr-CH"/>
                  </w:rPr>
                </w:pPr>
                <w:r>
                  <w:rPr>
                    <w:rFonts w:ascii="MS Gothic" w:eastAsia="MS Gothic" w:hAnsi="MS Gothic" w:hint="eastAsia"/>
                    <w:lang w:val="fr-CH"/>
                  </w:rPr>
                  <w:t>☒</w:t>
                </w:r>
              </w:p>
            </w:tc>
          </w:sdtContent>
        </w:sdt>
        <w:tc>
          <w:tcPr>
            <w:tcW w:w="8165" w:type="dxa"/>
            <w:tcBorders>
              <w:top w:val="single" w:sz="4" w:space="0" w:color="auto"/>
              <w:left w:val="single" w:sz="4" w:space="0" w:color="auto"/>
              <w:bottom w:val="single" w:sz="4" w:space="0" w:color="auto"/>
              <w:right w:val="single" w:sz="4" w:space="0" w:color="auto"/>
            </w:tcBorders>
            <w:shd w:val="clear" w:color="auto" w:fill="auto"/>
          </w:tcPr>
          <w:p w14:paraId="054EB81A" w14:textId="77777777" w:rsidR="005C3A8E" w:rsidRDefault="008E48E5" w:rsidP="00804109">
            <w:pPr>
              <w:ind w:left="0"/>
              <w:jc w:val="both"/>
              <w:rPr>
                <w:lang w:val="fr-CH"/>
              </w:rPr>
            </w:pPr>
            <w:r w:rsidRPr="008E48E5">
              <w:rPr>
                <w:lang w:val="fr-CH"/>
              </w:rPr>
              <w:t xml:space="preserve">Activités de coordinatrice en médecine ambulatoire </w:t>
            </w:r>
            <w:r w:rsidR="005C3A8E" w:rsidRPr="008E48E5">
              <w:rPr>
                <w:lang w:val="fr-CH"/>
              </w:rPr>
              <w:t>(</w:t>
            </w:r>
            <w:r w:rsidRPr="008E48E5">
              <w:rPr>
                <w:lang w:val="fr-CH"/>
              </w:rPr>
              <w:t>p. ex. mardi après-midi, gestion du personnel, etc</w:t>
            </w:r>
            <w:r w:rsidR="005C3A8E" w:rsidRPr="008E48E5">
              <w:rPr>
                <w:lang w:val="fr-CH"/>
              </w:rPr>
              <w:t>.)</w:t>
            </w:r>
          </w:p>
          <w:p w14:paraId="6274B289" w14:textId="189E206D" w:rsidR="00031966" w:rsidRPr="008E48E5" w:rsidRDefault="00031966" w:rsidP="00804109">
            <w:pPr>
              <w:ind w:left="0"/>
              <w:jc w:val="both"/>
              <w:rPr>
                <w:lang w:val="fr-CH"/>
              </w:rPr>
            </w:pPr>
          </w:p>
        </w:tc>
        <w:tc>
          <w:tcPr>
            <w:tcW w:w="885" w:type="dxa"/>
            <w:tcBorders>
              <w:top w:val="single" w:sz="4" w:space="0" w:color="auto"/>
              <w:left w:val="single" w:sz="4" w:space="0" w:color="auto"/>
              <w:bottom w:val="single" w:sz="4" w:space="0" w:color="auto"/>
            </w:tcBorders>
            <w:shd w:val="clear" w:color="auto" w:fill="auto"/>
          </w:tcPr>
          <w:p w14:paraId="31F21F04" w14:textId="77777777" w:rsidR="005C3A8E" w:rsidRPr="008E48E5" w:rsidRDefault="005C3A8E" w:rsidP="00804109">
            <w:pPr>
              <w:ind w:left="0"/>
              <w:jc w:val="center"/>
              <w:rPr>
                <w:lang w:val="fr-CH"/>
              </w:rPr>
            </w:pPr>
          </w:p>
        </w:tc>
      </w:tr>
      <w:tr w:rsidR="005C3A8E" w:rsidRPr="008E48E5" w14:paraId="0C26F57F" w14:textId="77777777" w:rsidTr="00221307">
        <w:sdt>
          <w:sdtPr>
            <w:rPr>
              <w:lang w:val="fr-CH"/>
            </w:rPr>
            <w:id w:val="-348489755"/>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auto"/>
              </w:tcPr>
              <w:p w14:paraId="5180F83C" w14:textId="1EEA0019" w:rsidR="005C3A8E" w:rsidRPr="008E48E5" w:rsidRDefault="005C3A8E" w:rsidP="00804109">
                <w:pPr>
                  <w:ind w:left="0"/>
                  <w:jc w:val="both"/>
                  <w:rPr>
                    <w:lang w:val="fr-CH"/>
                  </w:rPr>
                </w:pPr>
                <w:r w:rsidRPr="008E48E5">
                  <w:rPr>
                    <w:rFonts w:ascii="MS Gothic" w:eastAsia="MS Gothic" w:hAnsi="MS Gothic"/>
                    <w:lang w:val="fr-CH"/>
                  </w:rPr>
                  <w:t>☐</w:t>
                </w:r>
              </w:p>
            </w:tc>
          </w:sdtContent>
        </w:sdt>
        <w:tc>
          <w:tcPr>
            <w:tcW w:w="8165" w:type="dxa"/>
            <w:tcBorders>
              <w:top w:val="single" w:sz="4" w:space="0" w:color="auto"/>
              <w:left w:val="single" w:sz="4" w:space="0" w:color="auto"/>
              <w:bottom w:val="single" w:sz="4" w:space="0" w:color="auto"/>
              <w:right w:val="single" w:sz="4" w:space="0" w:color="auto"/>
            </w:tcBorders>
            <w:shd w:val="clear" w:color="auto" w:fill="auto"/>
          </w:tcPr>
          <w:p w14:paraId="20FE7EA1" w14:textId="4DAA89A5" w:rsidR="005C3A8E" w:rsidRPr="008E48E5" w:rsidRDefault="008E48E5" w:rsidP="005C3A8E">
            <w:pPr>
              <w:ind w:left="0"/>
              <w:rPr>
                <w:lang w:val="fr-CH"/>
              </w:rPr>
            </w:pPr>
            <w:r w:rsidRPr="008E48E5">
              <w:rPr>
                <w:lang w:val="fr-CH"/>
              </w:rPr>
              <w:t>Consultations sur le diabète</w:t>
            </w:r>
          </w:p>
          <w:p w14:paraId="14E18EAC" w14:textId="5266EC38" w:rsidR="005C3A8E" w:rsidRPr="008E48E5" w:rsidRDefault="005C3A8E" w:rsidP="00804109">
            <w:pPr>
              <w:ind w:left="0"/>
              <w:jc w:val="both"/>
              <w:rPr>
                <w:lang w:val="fr-CH"/>
              </w:rPr>
            </w:pPr>
          </w:p>
        </w:tc>
        <w:tc>
          <w:tcPr>
            <w:tcW w:w="885" w:type="dxa"/>
            <w:tcBorders>
              <w:top w:val="single" w:sz="4" w:space="0" w:color="auto"/>
              <w:left w:val="single" w:sz="4" w:space="0" w:color="auto"/>
              <w:bottom w:val="single" w:sz="4" w:space="0" w:color="auto"/>
            </w:tcBorders>
            <w:shd w:val="clear" w:color="auto" w:fill="auto"/>
          </w:tcPr>
          <w:p w14:paraId="2C2B173B" w14:textId="77777777" w:rsidR="005C3A8E" w:rsidRPr="008E48E5" w:rsidRDefault="005C3A8E" w:rsidP="00804109">
            <w:pPr>
              <w:ind w:left="0"/>
              <w:jc w:val="center"/>
              <w:rPr>
                <w:lang w:val="fr-CH"/>
              </w:rPr>
            </w:pPr>
          </w:p>
        </w:tc>
      </w:tr>
      <w:tr w:rsidR="005C3A8E" w:rsidRPr="008E48E5" w14:paraId="085EE078" w14:textId="77777777" w:rsidTr="00221307">
        <w:sdt>
          <w:sdtPr>
            <w:rPr>
              <w:lang w:val="fr-CH"/>
            </w:rPr>
            <w:id w:val="711307637"/>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auto"/>
              </w:tcPr>
              <w:p w14:paraId="6DB7ED9E" w14:textId="421CC245" w:rsidR="005C3A8E" w:rsidRPr="008E48E5" w:rsidRDefault="005C3A8E" w:rsidP="00804109">
                <w:pPr>
                  <w:ind w:left="0"/>
                  <w:jc w:val="both"/>
                  <w:rPr>
                    <w:lang w:val="fr-CH"/>
                  </w:rPr>
                </w:pPr>
                <w:r w:rsidRPr="008E48E5">
                  <w:rPr>
                    <w:rFonts w:ascii="MS Gothic" w:eastAsia="MS Gothic" w:hAnsi="MS Gothic"/>
                    <w:lang w:val="fr-CH"/>
                  </w:rPr>
                  <w:t>☐</w:t>
                </w:r>
              </w:p>
            </w:tc>
          </w:sdtContent>
        </w:sdt>
        <w:tc>
          <w:tcPr>
            <w:tcW w:w="8165" w:type="dxa"/>
            <w:tcBorders>
              <w:top w:val="single" w:sz="4" w:space="0" w:color="auto"/>
              <w:left w:val="single" w:sz="4" w:space="0" w:color="auto"/>
              <w:bottom w:val="single" w:sz="4" w:space="0" w:color="auto"/>
              <w:right w:val="single" w:sz="4" w:space="0" w:color="auto"/>
            </w:tcBorders>
            <w:shd w:val="clear" w:color="auto" w:fill="auto"/>
          </w:tcPr>
          <w:p w14:paraId="0BCF1622" w14:textId="52622554" w:rsidR="005C3A8E" w:rsidRPr="008E48E5" w:rsidRDefault="008E48E5" w:rsidP="005C3A8E">
            <w:pPr>
              <w:ind w:left="0"/>
              <w:rPr>
                <w:lang w:val="fr-CH"/>
              </w:rPr>
            </w:pPr>
            <w:r w:rsidRPr="008E48E5">
              <w:rPr>
                <w:lang w:val="fr-CH"/>
              </w:rPr>
              <w:t>Prévention des chutes</w:t>
            </w:r>
          </w:p>
          <w:p w14:paraId="4DFF2DF4" w14:textId="5BBFF21B" w:rsidR="005C3A8E" w:rsidRPr="008E48E5" w:rsidRDefault="005C3A8E" w:rsidP="00804109">
            <w:pPr>
              <w:ind w:left="0"/>
              <w:jc w:val="both"/>
              <w:rPr>
                <w:lang w:val="fr-CH"/>
              </w:rPr>
            </w:pPr>
          </w:p>
        </w:tc>
        <w:tc>
          <w:tcPr>
            <w:tcW w:w="885" w:type="dxa"/>
            <w:tcBorders>
              <w:top w:val="single" w:sz="4" w:space="0" w:color="auto"/>
              <w:left w:val="single" w:sz="4" w:space="0" w:color="auto"/>
              <w:bottom w:val="single" w:sz="4" w:space="0" w:color="auto"/>
            </w:tcBorders>
            <w:shd w:val="clear" w:color="auto" w:fill="auto"/>
          </w:tcPr>
          <w:p w14:paraId="5192D0BE" w14:textId="77777777" w:rsidR="005C3A8E" w:rsidRPr="008E48E5" w:rsidRDefault="005C3A8E" w:rsidP="00804109">
            <w:pPr>
              <w:ind w:left="0"/>
              <w:jc w:val="center"/>
              <w:rPr>
                <w:lang w:val="fr-CH"/>
              </w:rPr>
            </w:pPr>
          </w:p>
        </w:tc>
      </w:tr>
      <w:tr w:rsidR="005C3A8E" w:rsidRPr="008E48E5" w14:paraId="7435C61B" w14:textId="77777777" w:rsidTr="00221307">
        <w:sdt>
          <w:sdtPr>
            <w:rPr>
              <w:lang w:val="fr-CH"/>
            </w:rPr>
            <w:id w:val="2027371992"/>
            <w14:checkbox>
              <w14:checked w14:val="1"/>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auto"/>
              </w:tcPr>
              <w:p w14:paraId="285398A0" w14:textId="41546E6C" w:rsidR="005C3A8E" w:rsidRPr="008E48E5" w:rsidRDefault="00221307" w:rsidP="00804109">
                <w:pPr>
                  <w:ind w:left="0"/>
                  <w:jc w:val="both"/>
                  <w:rPr>
                    <w:lang w:val="fr-CH"/>
                  </w:rPr>
                </w:pPr>
                <w:r>
                  <w:rPr>
                    <w:rFonts w:ascii="MS Gothic" w:eastAsia="MS Gothic" w:hAnsi="MS Gothic" w:hint="eastAsia"/>
                    <w:lang w:val="fr-CH"/>
                  </w:rPr>
                  <w:t>☒</w:t>
                </w:r>
              </w:p>
            </w:tc>
          </w:sdtContent>
        </w:sdt>
        <w:tc>
          <w:tcPr>
            <w:tcW w:w="8165" w:type="dxa"/>
            <w:tcBorders>
              <w:top w:val="single" w:sz="4" w:space="0" w:color="auto"/>
              <w:left w:val="single" w:sz="4" w:space="0" w:color="auto"/>
              <w:bottom w:val="single" w:sz="4" w:space="0" w:color="auto"/>
              <w:right w:val="single" w:sz="4" w:space="0" w:color="auto"/>
            </w:tcBorders>
            <w:shd w:val="clear" w:color="auto" w:fill="auto"/>
          </w:tcPr>
          <w:p w14:paraId="6DAA523A" w14:textId="29A9813F" w:rsidR="005C3A8E" w:rsidRPr="008E48E5" w:rsidRDefault="008E48E5" w:rsidP="005C3A8E">
            <w:pPr>
              <w:ind w:left="0"/>
              <w:rPr>
                <w:lang w:val="fr-CH"/>
              </w:rPr>
            </w:pPr>
            <w:r w:rsidRPr="008E48E5">
              <w:rPr>
                <w:lang w:val="fr-CH"/>
              </w:rPr>
              <w:t>Suivi de patients atteints de maladies chroniques</w:t>
            </w:r>
            <w:r w:rsidR="005C3A8E" w:rsidRPr="008E48E5">
              <w:rPr>
                <w:lang w:val="fr-CH"/>
              </w:rPr>
              <w:t xml:space="preserve"> (</w:t>
            </w:r>
            <w:r w:rsidR="00464B22">
              <w:rPr>
                <w:lang w:val="fr-CH"/>
              </w:rPr>
              <w:t xml:space="preserve">AM </w:t>
            </w:r>
            <w:proofErr w:type="spellStart"/>
            <w:r w:rsidR="00464B22">
              <w:rPr>
                <w:lang w:val="fr-CH"/>
              </w:rPr>
              <w:t>C</w:t>
            </w:r>
            <w:r w:rsidR="005C3A8E" w:rsidRPr="008E48E5">
              <w:rPr>
                <w:lang w:val="fr-CH"/>
              </w:rPr>
              <w:t>hronic</w:t>
            </w:r>
            <w:proofErr w:type="spellEnd"/>
            <w:r w:rsidR="005C3A8E" w:rsidRPr="008E48E5">
              <w:rPr>
                <w:lang w:val="fr-CH"/>
              </w:rPr>
              <w:t xml:space="preserve"> </w:t>
            </w:r>
            <w:r w:rsidR="00464B22">
              <w:rPr>
                <w:lang w:val="fr-CH"/>
              </w:rPr>
              <w:t>C</w:t>
            </w:r>
            <w:r w:rsidR="005C3A8E" w:rsidRPr="008E48E5">
              <w:rPr>
                <w:lang w:val="fr-CH"/>
              </w:rPr>
              <w:t xml:space="preserve">are </w:t>
            </w:r>
            <w:r w:rsidR="00464B22">
              <w:rPr>
                <w:lang w:val="fr-CH"/>
              </w:rPr>
              <w:t>M</w:t>
            </w:r>
            <w:r w:rsidR="005C3A8E" w:rsidRPr="008E48E5">
              <w:rPr>
                <w:lang w:val="fr-CH"/>
              </w:rPr>
              <w:t>anagement)</w:t>
            </w:r>
          </w:p>
          <w:p w14:paraId="15CF344D" w14:textId="4423B13F" w:rsidR="005C3A8E" w:rsidRPr="008E48E5" w:rsidRDefault="005C3A8E" w:rsidP="00804109">
            <w:pPr>
              <w:ind w:left="0"/>
              <w:jc w:val="both"/>
              <w:rPr>
                <w:lang w:val="fr-CH"/>
              </w:rPr>
            </w:pPr>
          </w:p>
        </w:tc>
        <w:tc>
          <w:tcPr>
            <w:tcW w:w="885" w:type="dxa"/>
            <w:tcBorders>
              <w:top w:val="single" w:sz="4" w:space="0" w:color="auto"/>
              <w:left w:val="single" w:sz="4" w:space="0" w:color="auto"/>
              <w:bottom w:val="single" w:sz="4" w:space="0" w:color="auto"/>
            </w:tcBorders>
            <w:shd w:val="clear" w:color="auto" w:fill="auto"/>
          </w:tcPr>
          <w:p w14:paraId="49163681" w14:textId="77777777" w:rsidR="005C3A8E" w:rsidRPr="008E48E5" w:rsidRDefault="005C3A8E" w:rsidP="00804109">
            <w:pPr>
              <w:ind w:left="0"/>
              <w:jc w:val="center"/>
              <w:rPr>
                <w:lang w:val="fr-CH"/>
              </w:rPr>
            </w:pPr>
          </w:p>
        </w:tc>
      </w:tr>
      <w:tr w:rsidR="005C3A8E" w:rsidRPr="008E48E5" w14:paraId="078564A7" w14:textId="77777777" w:rsidTr="00221307">
        <w:sdt>
          <w:sdtPr>
            <w:rPr>
              <w:lang w:val="fr-CH"/>
            </w:rPr>
            <w:id w:val="1704825375"/>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auto"/>
              </w:tcPr>
              <w:p w14:paraId="378DF69A" w14:textId="7F92BEDE" w:rsidR="005C3A8E" w:rsidRPr="008E48E5" w:rsidRDefault="005C3A8E" w:rsidP="00804109">
                <w:pPr>
                  <w:ind w:left="0"/>
                  <w:jc w:val="both"/>
                  <w:rPr>
                    <w:lang w:val="fr-CH"/>
                  </w:rPr>
                </w:pPr>
                <w:r w:rsidRPr="008E48E5">
                  <w:rPr>
                    <w:rFonts w:ascii="MS Gothic" w:eastAsia="MS Gothic" w:hAnsi="MS Gothic"/>
                    <w:lang w:val="fr-CH"/>
                  </w:rPr>
                  <w:t>☐</w:t>
                </w:r>
              </w:p>
            </w:tc>
          </w:sdtContent>
        </w:sdt>
        <w:tc>
          <w:tcPr>
            <w:tcW w:w="8165" w:type="dxa"/>
            <w:tcBorders>
              <w:top w:val="single" w:sz="4" w:space="0" w:color="auto"/>
              <w:left w:val="single" w:sz="4" w:space="0" w:color="auto"/>
              <w:bottom w:val="single" w:sz="4" w:space="0" w:color="auto"/>
              <w:right w:val="single" w:sz="4" w:space="0" w:color="auto"/>
            </w:tcBorders>
            <w:shd w:val="clear" w:color="auto" w:fill="auto"/>
          </w:tcPr>
          <w:p w14:paraId="71C87088" w14:textId="77777777" w:rsidR="005C3A8E" w:rsidRDefault="008E48E5" w:rsidP="00804109">
            <w:pPr>
              <w:ind w:left="0"/>
              <w:jc w:val="both"/>
              <w:rPr>
                <w:lang w:val="fr-CH"/>
              </w:rPr>
            </w:pPr>
            <w:r w:rsidRPr="008E48E5">
              <w:rPr>
                <w:lang w:val="fr-CH"/>
              </w:rPr>
              <w:t>Prise de clichés en radiologie conventionnelle élargie</w:t>
            </w:r>
          </w:p>
          <w:p w14:paraId="6F9CE1C2" w14:textId="348F1FEC" w:rsidR="00464B22" w:rsidRPr="008E48E5" w:rsidRDefault="00464B22" w:rsidP="00804109">
            <w:pPr>
              <w:ind w:left="0"/>
              <w:jc w:val="both"/>
              <w:rPr>
                <w:lang w:val="fr-CH"/>
              </w:rPr>
            </w:pPr>
          </w:p>
        </w:tc>
        <w:tc>
          <w:tcPr>
            <w:tcW w:w="885" w:type="dxa"/>
            <w:tcBorders>
              <w:top w:val="single" w:sz="4" w:space="0" w:color="auto"/>
              <w:left w:val="single" w:sz="4" w:space="0" w:color="auto"/>
              <w:bottom w:val="single" w:sz="4" w:space="0" w:color="auto"/>
            </w:tcBorders>
            <w:shd w:val="clear" w:color="auto" w:fill="auto"/>
          </w:tcPr>
          <w:p w14:paraId="708DB5D3" w14:textId="77777777" w:rsidR="005C3A8E" w:rsidRPr="008E48E5" w:rsidRDefault="005C3A8E" w:rsidP="00804109">
            <w:pPr>
              <w:ind w:left="0"/>
              <w:jc w:val="center"/>
              <w:rPr>
                <w:lang w:val="fr-CH"/>
              </w:rPr>
            </w:pPr>
          </w:p>
        </w:tc>
      </w:tr>
      <w:tr w:rsidR="005C3A8E" w:rsidRPr="008E48E5" w14:paraId="1AC63B43" w14:textId="77777777" w:rsidTr="00221307">
        <w:sdt>
          <w:sdtPr>
            <w:rPr>
              <w:lang w:val="fr-CH"/>
            </w:rPr>
            <w:id w:val="1953816036"/>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auto"/>
              </w:tcPr>
              <w:p w14:paraId="12E96E41" w14:textId="6D868486" w:rsidR="005C3A8E" w:rsidRPr="008E48E5" w:rsidRDefault="005C3A8E" w:rsidP="00804109">
                <w:pPr>
                  <w:ind w:left="0"/>
                  <w:jc w:val="both"/>
                  <w:rPr>
                    <w:lang w:val="fr-CH"/>
                  </w:rPr>
                </w:pPr>
                <w:r w:rsidRPr="008E48E5">
                  <w:rPr>
                    <w:rFonts w:ascii="MS Gothic" w:eastAsia="MS Gothic" w:hAnsi="MS Gothic"/>
                    <w:lang w:val="fr-CH"/>
                  </w:rPr>
                  <w:t>☐</w:t>
                </w:r>
              </w:p>
            </w:tc>
          </w:sdtContent>
        </w:sdt>
        <w:tc>
          <w:tcPr>
            <w:tcW w:w="8165" w:type="dxa"/>
            <w:tcBorders>
              <w:top w:val="single" w:sz="4" w:space="0" w:color="auto"/>
              <w:left w:val="single" w:sz="4" w:space="0" w:color="auto"/>
              <w:bottom w:val="single" w:sz="4" w:space="0" w:color="auto"/>
              <w:right w:val="single" w:sz="4" w:space="0" w:color="auto"/>
            </w:tcBorders>
            <w:shd w:val="clear" w:color="auto" w:fill="auto"/>
          </w:tcPr>
          <w:p w14:paraId="203766DE" w14:textId="6E3437E6" w:rsidR="005C3A8E" w:rsidRPr="008E48E5" w:rsidRDefault="008E48E5" w:rsidP="005C3A8E">
            <w:pPr>
              <w:pStyle w:val="Aufzhlungszeichen1Ebene"/>
              <w:numPr>
                <w:ilvl w:val="0"/>
                <w:numId w:val="0"/>
              </w:numPr>
              <w:spacing w:after="120"/>
              <w:rPr>
                <w:lang w:val="fr-CH"/>
              </w:rPr>
            </w:pPr>
            <w:proofErr w:type="gramStart"/>
            <w:r w:rsidRPr="008E48E5">
              <w:rPr>
                <w:lang w:val="fr-CH"/>
              </w:rPr>
              <w:t>liste</w:t>
            </w:r>
            <w:proofErr w:type="gramEnd"/>
            <w:r w:rsidRPr="008E48E5">
              <w:rPr>
                <w:lang w:val="fr-CH"/>
              </w:rPr>
              <w:t xml:space="preserve"> non exhaustive </w:t>
            </w:r>
            <w:r w:rsidR="006D4214" w:rsidRPr="008E48E5">
              <w:rPr>
                <w:lang w:val="fr-CH"/>
              </w:rPr>
              <w:t>…</w:t>
            </w:r>
          </w:p>
        </w:tc>
        <w:tc>
          <w:tcPr>
            <w:tcW w:w="885" w:type="dxa"/>
            <w:tcBorders>
              <w:top w:val="single" w:sz="4" w:space="0" w:color="auto"/>
              <w:left w:val="single" w:sz="4" w:space="0" w:color="auto"/>
              <w:bottom w:val="single" w:sz="4" w:space="0" w:color="auto"/>
            </w:tcBorders>
            <w:shd w:val="clear" w:color="auto" w:fill="auto"/>
          </w:tcPr>
          <w:p w14:paraId="08720F6B" w14:textId="77777777" w:rsidR="005C3A8E" w:rsidRPr="008E48E5" w:rsidRDefault="005C3A8E" w:rsidP="00804109">
            <w:pPr>
              <w:ind w:left="0"/>
              <w:jc w:val="center"/>
              <w:rPr>
                <w:lang w:val="fr-CH"/>
              </w:rPr>
            </w:pPr>
          </w:p>
        </w:tc>
      </w:tr>
      <w:tr w:rsidR="005C3A8E" w:rsidRPr="008E48E5" w14:paraId="778EA3B4" w14:textId="77777777" w:rsidTr="00221307">
        <w:sdt>
          <w:sdtPr>
            <w:rPr>
              <w:lang w:val="fr-CH"/>
            </w:rPr>
            <w:id w:val="675997795"/>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auto"/>
              </w:tcPr>
              <w:p w14:paraId="059AAE71" w14:textId="2943FF1B" w:rsidR="005C3A8E" w:rsidRPr="008E48E5" w:rsidRDefault="005C3A8E" w:rsidP="00804109">
                <w:pPr>
                  <w:ind w:left="0"/>
                  <w:jc w:val="both"/>
                  <w:rPr>
                    <w:lang w:val="fr-CH"/>
                  </w:rPr>
                </w:pPr>
                <w:r w:rsidRPr="008E48E5">
                  <w:rPr>
                    <w:rFonts w:ascii="MS Gothic" w:eastAsia="MS Gothic" w:hAnsi="MS Gothic"/>
                    <w:lang w:val="fr-CH"/>
                  </w:rPr>
                  <w:t>☐</w:t>
                </w:r>
              </w:p>
            </w:tc>
          </w:sdtContent>
        </w:sdt>
        <w:tc>
          <w:tcPr>
            <w:tcW w:w="8165" w:type="dxa"/>
            <w:tcBorders>
              <w:top w:val="single" w:sz="4" w:space="0" w:color="auto"/>
              <w:left w:val="single" w:sz="4" w:space="0" w:color="auto"/>
              <w:bottom w:val="single" w:sz="4" w:space="0" w:color="auto"/>
              <w:right w:val="single" w:sz="4" w:space="0" w:color="auto"/>
            </w:tcBorders>
            <w:shd w:val="clear" w:color="auto" w:fill="auto"/>
          </w:tcPr>
          <w:p w14:paraId="1A22E917" w14:textId="64516FFC" w:rsidR="005C3A8E" w:rsidRPr="008E48E5" w:rsidRDefault="005C3A8E" w:rsidP="005C3A8E">
            <w:pPr>
              <w:pStyle w:val="Aufzhlungszeichen1Ebene"/>
              <w:numPr>
                <w:ilvl w:val="0"/>
                <w:numId w:val="0"/>
              </w:numPr>
              <w:spacing w:after="120"/>
              <w:rPr>
                <w:lang w:val="fr-CH"/>
              </w:rPr>
            </w:pPr>
            <w:r w:rsidRPr="008E48E5">
              <w:rPr>
                <w:lang w:val="fr-CH"/>
              </w:rPr>
              <w:t>….</w:t>
            </w:r>
          </w:p>
        </w:tc>
        <w:tc>
          <w:tcPr>
            <w:tcW w:w="885" w:type="dxa"/>
            <w:tcBorders>
              <w:top w:val="single" w:sz="4" w:space="0" w:color="auto"/>
              <w:left w:val="single" w:sz="4" w:space="0" w:color="auto"/>
              <w:bottom w:val="single" w:sz="4" w:space="0" w:color="auto"/>
            </w:tcBorders>
            <w:shd w:val="clear" w:color="auto" w:fill="auto"/>
          </w:tcPr>
          <w:p w14:paraId="4854C822" w14:textId="77777777" w:rsidR="005C3A8E" w:rsidRPr="008E48E5" w:rsidRDefault="005C3A8E" w:rsidP="00804109">
            <w:pPr>
              <w:ind w:left="0"/>
              <w:jc w:val="center"/>
              <w:rPr>
                <w:lang w:val="fr-CH"/>
              </w:rPr>
            </w:pPr>
          </w:p>
        </w:tc>
      </w:tr>
      <w:tr w:rsidR="00FB6BD8" w:rsidRPr="008E48E5" w14:paraId="32F219CD" w14:textId="77777777" w:rsidTr="00221307">
        <w:trPr>
          <w:trHeight w:val="386"/>
        </w:trPr>
        <w:sdt>
          <w:sdtPr>
            <w:rPr>
              <w:lang w:val="fr-CH"/>
            </w:rPr>
            <w:id w:val="1253936488"/>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auto"/>
              </w:tcPr>
              <w:p w14:paraId="6CEA3A47" w14:textId="1990C575" w:rsidR="00FB6BD8" w:rsidRPr="008E48E5" w:rsidRDefault="00FB6BD8" w:rsidP="00804109">
                <w:pPr>
                  <w:ind w:left="0"/>
                  <w:jc w:val="both"/>
                  <w:rPr>
                    <w:lang w:val="fr-CH"/>
                  </w:rPr>
                </w:pPr>
                <w:r w:rsidRPr="008E48E5">
                  <w:rPr>
                    <w:rFonts w:ascii="MS Gothic" w:eastAsia="MS Gothic" w:hAnsi="MS Gothic"/>
                    <w:lang w:val="fr-CH"/>
                  </w:rPr>
                  <w:t>☐</w:t>
                </w:r>
              </w:p>
            </w:tc>
          </w:sdtContent>
        </w:sdt>
        <w:tc>
          <w:tcPr>
            <w:tcW w:w="8165" w:type="dxa"/>
            <w:tcBorders>
              <w:top w:val="single" w:sz="4" w:space="0" w:color="auto"/>
              <w:left w:val="single" w:sz="4" w:space="0" w:color="auto"/>
              <w:bottom w:val="single" w:sz="4" w:space="0" w:color="auto"/>
              <w:right w:val="single" w:sz="4" w:space="0" w:color="auto"/>
            </w:tcBorders>
            <w:shd w:val="clear" w:color="auto" w:fill="auto"/>
          </w:tcPr>
          <w:p w14:paraId="70CA9493" w14:textId="77777777" w:rsidR="00FB6BD8" w:rsidRPr="008E48E5" w:rsidRDefault="00FB6BD8" w:rsidP="005C3A8E">
            <w:pPr>
              <w:pStyle w:val="Aufzhlungszeichen1Ebene"/>
              <w:numPr>
                <w:ilvl w:val="0"/>
                <w:numId w:val="0"/>
              </w:numPr>
              <w:rPr>
                <w:lang w:val="fr-CH"/>
              </w:rPr>
            </w:pPr>
          </w:p>
        </w:tc>
        <w:tc>
          <w:tcPr>
            <w:tcW w:w="885" w:type="dxa"/>
            <w:tcBorders>
              <w:top w:val="single" w:sz="4" w:space="0" w:color="auto"/>
              <w:left w:val="single" w:sz="4" w:space="0" w:color="auto"/>
              <w:bottom w:val="single" w:sz="4" w:space="0" w:color="auto"/>
            </w:tcBorders>
            <w:shd w:val="clear" w:color="auto" w:fill="auto"/>
          </w:tcPr>
          <w:p w14:paraId="26B2C311" w14:textId="77777777" w:rsidR="00FB6BD8" w:rsidRPr="008E48E5" w:rsidRDefault="00FB6BD8" w:rsidP="00804109">
            <w:pPr>
              <w:ind w:left="0"/>
              <w:jc w:val="center"/>
              <w:rPr>
                <w:lang w:val="fr-CH"/>
              </w:rPr>
            </w:pPr>
          </w:p>
        </w:tc>
      </w:tr>
    </w:tbl>
    <w:p w14:paraId="2846D845" w14:textId="77777777" w:rsidR="00FB6BD8" w:rsidRPr="008E48E5" w:rsidRDefault="00FB6BD8" w:rsidP="00FB6BD8">
      <w:pPr>
        <w:pStyle w:val="berschrift1"/>
        <w:numPr>
          <w:ilvl w:val="0"/>
          <w:numId w:val="0"/>
        </w:numPr>
        <w:rPr>
          <w:lang w:val="fr-CH"/>
        </w:rPr>
      </w:pPr>
    </w:p>
    <w:p w14:paraId="0B09A7E2" w14:textId="42194B4C" w:rsidR="0011163C" w:rsidRPr="008E48E5" w:rsidRDefault="0011163C" w:rsidP="001C1B0A">
      <w:pPr>
        <w:pStyle w:val="berschrift1"/>
        <w:rPr>
          <w:lang w:val="fr-CH"/>
        </w:rPr>
      </w:pPr>
      <w:r w:rsidRPr="008E48E5">
        <w:rPr>
          <w:lang w:val="fr-CH"/>
        </w:rPr>
        <w:t>F</w:t>
      </w:r>
      <w:r w:rsidR="008E48E5" w:rsidRPr="008E48E5">
        <w:rPr>
          <w:lang w:val="fr-CH"/>
        </w:rPr>
        <w:t>ormations continues</w:t>
      </w:r>
    </w:p>
    <w:p w14:paraId="0F4EA338" w14:textId="0D1AFF91" w:rsidR="00FB6BD8" w:rsidRPr="008E48E5" w:rsidRDefault="008E48E5" w:rsidP="00FB6BD8">
      <w:pPr>
        <w:rPr>
          <w:lang w:val="fr-CH"/>
        </w:rPr>
      </w:pPr>
      <w:r>
        <w:rPr>
          <w:lang w:val="fr-CH"/>
        </w:rPr>
        <w:t>La formation continue permet d</w:t>
      </w:r>
      <w:r w:rsidR="00C305D0">
        <w:rPr>
          <w:lang w:val="fr-CH"/>
        </w:rPr>
        <w:t>e continuer de se qualifier et d’acquérir des compétences et connaissances complémentaires permettant d’effectuer de nouvelles tâches pour l’institution</w:t>
      </w:r>
      <w:r w:rsidR="00FB6BD8" w:rsidRPr="008E48E5">
        <w:rPr>
          <w:lang w:val="fr-CH"/>
        </w:rPr>
        <w:t>.</w:t>
      </w:r>
    </w:p>
    <w:tbl>
      <w:tblPr>
        <w:tblStyle w:val="Tabellenraster"/>
        <w:tblW w:w="0" w:type="auto"/>
        <w:tblInd w:w="425" w:type="dxa"/>
        <w:tblBorders>
          <w:insideH w:val="none" w:sz="0" w:space="0" w:color="auto"/>
          <w:insideV w:val="none" w:sz="0" w:space="0" w:color="auto"/>
        </w:tblBorders>
        <w:tblLook w:val="04A0" w:firstRow="1" w:lastRow="0" w:firstColumn="1" w:lastColumn="0" w:noHBand="0" w:noVBand="1"/>
      </w:tblPr>
      <w:tblGrid>
        <w:gridCol w:w="436"/>
        <w:gridCol w:w="6647"/>
        <w:gridCol w:w="1134"/>
        <w:gridCol w:w="1269"/>
      </w:tblGrid>
      <w:tr w:rsidR="00FB6BD8" w:rsidRPr="008E48E5" w14:paraId="242AAEDF" w14:textId="77777777" w:rsidTr="00221307">
        <w:tc>
          <w:tcPr>
            <w:tcW w:w="7083" w:type="dxa"/>
            <w:gridSpan w:val="2"/>
            <w:tcBorders>
              <w:top w:val="single" w:sz="4" w:space="0" w:color="auto"/>
              <w:bottom w:val="single" w:sz="4" w:space="0" w:color="auto"/>
              <w:right w:val="single" w:sz="4" w:space="0" w:color="auto"/>
            </w:tcBorders>
            <w:shd w:val="clear" w:color="auto" w:fill="D9D9D9" w:themeFill="background1" w:themeFillShade="D9"/>
          </w:tcPr>
          <w:p w14:paraId="7D57A12F" w14:textId="5015BA75" w:rsidR="00FB6BD8" w:rsidRPr="008E48E5" w:rsidRDefault="008E48E5" w:rsidP="004F2B8E">
            <w:pPr>
              <w:ind w:left="0"/>
              <w:jc w:val="both"/>
              <w:rPr>
                <w:lang w:val="fr-CH"/>
              </w:rPr>
            </w:pPr>
            <w:r w:rsidRPr="008E48E5">
              <w:rPr>
                <w:lang w:val="fr-CH"/>
              </w:rPr>
              <w:t>Dénomination</w:t>
            </w:r>
          </w:p>
        </w:tc>
        <w:tc>
          <w:tcPr>
            <w:tcW w:w="1134" w:type="dxa"/>
            <w:tcBorders>
              <w:top w:val="single" w:sz="4" w:space="0" w:color="auto"/>
              <w:bottom w:val="single" w:sz="4" w:space="0" w:color="auto"/>
              <w:right w:val="single" w:sz="4" w:space="0" w:color="auto"/>
            </w:tcBorders>
            <w:shd w:val="clear" w:color="auto" w:fill="D9D9D9" w:themeFill="background1" w:themeFillShade="D9"/>
          </w:tcPr>
          <w:p w14:paraId="77B35319" w14:textId="4A04FD67" w:rsidR="00FB6BD8" w:rsidRPr="008E48E5" w:rsidRDefault="008E48E5" w:rsidP="004F2B8E">
            <w:pPr>
              <w:ind w:left="0"/>
              <w:jc w:val="center"/>
              <w:rPr>
                <w:lang w:val="fr-CH"/>
              </w:rPr>
            </w:pPr>
            <w:r w:rsidRPr="008E48E5">
              <w:rPr>
                <w:lang w:val="fr-CH"/>
              </w:rPr>
              <w:t>Coûts</w:t>
            </w:r>
          </w:p>
        </w:tc>
        <w:tc>
          <w:tcPr>
            <w:tcW w:w="1269" w:type="dxa"/>
            <w:tcBorders>
              <w:top w:val="single" w:sz="4" w:space="0" w:color="auto"/>
              <w:left w:val="single" w:sz="4" w:space="0" w:color="auto"/>
              <w:bottom w:val="single" w:sz="4" w:space="0" w:color="auto"/>
            </w:tcBorders>
            <w:shd w:val="clear" w:color="auto" w:fill="D9D9D9" w:themeFill="background1" w:themeFillShade="D9"/>
          </w:tcPr>
          <w:p w14:paraId="25CF7E3D" w14:textId="102F7B70" w:rsidR="00FB6BD8" w:rsidRPr="008E48E5" w:rsidRDefault="00FB6BD8" w:rsidP="004F2B8E">
            <w:pPr>
              <w:ind w:left="0"/>
              <w:jc w:val="center"/>
              <w:rPr>
                <w:lang w:val="fr-CH"/>
              </w:rPr>
            </w:pPr>
            <w:r w:rsidRPr="008E48E5">
              <w:rPr>
                <w:lang w:val="fr-CH"/>
              </w:rPr>
              <w:t>D</w:t>
            </w:r>
            <w:r w:rsidR="008E48E5" w:rsidRPr="008E48E5">
              <w:rPr>
                <w:lang w:val="fr-CH"/>
              </w:rPr>
              <w:t>urée</w:t>
            </w:r>
          </w:p>
        </w:tc>
      </w:tr>
      <w:tr w:rsidR="00FB6BD8" w:rsidRPr="008E48E5" w14:paraId="0EED14A5" w14:textId="77777777" w:rsidTr="00221307">
        <w:sdt>
          <w:sdtPr>
            <w:rPr>
              <w:lang w:val="fr-CH"/>
            </w:rPr>
            <w:id w:val="-455881005"/>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auto"/>
              </w:tcPr>
              <w:p w14:paraId="14836A25" w14:textId="77777777" w:rsidR="00FB6BD8" w:rsidRPr="008E48E5" w:rsidRDefault="00FB6BD8" w:rsidP="004F2B8E">
                <w:pPr>
                  <w:ind w:left="0"/>
                  <w:jc w:val="both"/>
                  <w:rPr>
                    <w:lang w:val="fr-CH"/>
                  </w:rPr>
                </w:pPr>
                <w:r w:rsidRPr="008E48E5">
                  <w:rPr>
                    <w:rFonts w:ascii="MS Gothic" w:eastAsia="MS Gothic" w:hAnsi="MS Gothic"/>
                    <w:lang w:val="fr-CH"/>
                  </w:rPr>
                  <w:t>☐</w:t>
                </w:r>
              </w:p>
            </w:tc>
          </w:sdtContent>
        </w:sdt>
        <w:tc>
          <w:tcPr>
            <w:tcW w:w="6647" w:type="dxa"/>
            <w:tcBorders>
              <w:top w:val="single" w:sz="4" w:space="0" w:color="auto"/>
              <w:left w:val="single" w:sz="4" w:space="0" w:color="auto"/>
              <w:bottom w:val="single" w:sz="4" w:space="0" w:color="auto"/>
              <w:right w:val="single" w:sz="4" w:space="0" w:color="auto"/>
            </w:tcBorders>
            <w:shd w:val="clear" w:color="auto" w:fill="auto"/>
          </w:tcPr>
          <w:p w14:paraId="108BCBB6" w14:textId="59C600B5" w:rsidR="00FB6BD8" w:rsidRPr="000E6264" w:rsidRDefault="008E48E5" w:rsidP="004F2B8E">
            <w:pPr>
              <w:ind w:left="0"/>
              <w:jc w:val="both"/>
              <w:rPr>
                <w:rFonts w:cstheme="minorHAnsi"/>
                <w:lang w:val="fr-CH"/>
              </w:rPr>
            </w:pPr>
            <w:r w:rsidRPr="000E6264">
              <w:rPr>
                <w:rFonts w:cstheme="minorHAnsi"/>
                <w:color w:val="000000"/>
                <w:shd w:val="clear" w:color="auto" w:fill="FFFFFF"/>
                <w:lang w:val="fr-CH"/>
              </w:rPr>
              <w:t>Radiologie conventionnelle élargie</w:t>
            </w:r>
          </w:p>
        </w:tc>
        <w:tc>
          <w:tcPr>
            <w:tcW w:w="1134" w:type="dxa"/>
            <w:tcBorders>
              <w:top w:val="single" w:sz="4" w:space="0" w:color="auto"/>
              <w:left w:val="single" w:sz="4" w:space="0" w:color="auto"/>
              <w:bottom w:val="single" w:sz="4" w:space="0" w:color="auto"/>
              <w:right w:val="single" w:sz="4" w:space="0" w:color="auto"/>
            </w:tcBorders>
          </w:tcPr>
          <w:p w14:paraId="3A358949" w14:textId="77777777" w:rsidR="00FB6BD8" w:rsidRPr="008E48E5" w:rsidRDefault="00FB6BD8" w:rsidP="004F2B8E">
            <w:pPr>
              <w:ind w:left="0"/>
              <w:jc w:val="center"/>
              <w:rPr>
                <w:lang w:val="fr-CH"/>
              </w:rPr>
            </w:pPr>
          </w:p>
        </w:tc>
        <w:tc>
          <w:tcPr>
            <w:tcW w:w="1269" w:type="dxa"/>
            <w:tcBorders>
              <w:top w:val="single" w:sz="4" w:space="0" w:color="auto"/>
              <w:left w:val="single" w:sz="4" w:space="0" w:color="auto"/>
              <w:bottom w:val="single" w:sz="4" w:space="0" w:color="auto"/>
            </w:tcBorders>
            <w:shd w:val="clear" w:color="auto" w:fill="auto"/>
          </w:tcPr>
          <w:p w14:paraId="5E12B66B" w14:textId="3587EA55" w:rsidR="00FB6BD8" w:rsidRPr="008E48E5" w:rsidRDefault="00FB6BD8" w:rsidP="004F2B8E">
            <w:pPr>
              <w:ind w:left="0"/>
              <w:jc w:val="center"/>
              <w:rPr>
                <w:lang w:val="fr-CH"/>
              </w:rPr>
            </w:pPr>
          </w:p>
        </w:tc>
      </w:tr>
      <w:tr w:rsidR="00FB6BD8" w:rsidRPr="008E48E5" w14:paraId="2740CA9D" w14:textId="77777777" w:rsidTr="00221307">
        <w:sdt>
          <w:sdtPr>
            <w:rPr>
              <w:lang w:val="fr-CH"/>
            </w:rPr>
            <w:id w:val="-704556233"/>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auto"/>
              </w:tcPr>
              <w:p w14:paraId="383DB564" w14:textId="77777777" w:rsidR="00FB6BD8" w:rsidRPr="008E48E5" w:rsidRDefault="00FB6BD8" w:rsidP="004F2B8E">
                <w:pPr>
                  <w:ind w:left="0"/>
                  <w:jc w:val="both"/>
                  <w:rPr>
                    <w:lang w:val="fr-CH"/>
                  </w:rPr>
                </w:pPr>
                <w:r w:rsidRPr="008E48E5">
                  <w:rPr>
                    <w:rFonts w:ascii="MS Gothic" w:eastAsia="MS Gothic" w:hAnsi="MS Gothic"/>
                    <w:lang w:val="fr-CH"/>
                  </w:rPr>
                  <w:t>☐</w:t>
                </w:r>
              </w:p>
            </w:tc>
          </w:sdtContent>
        </w:sdt>
        <w:tc>
          <w:tcPr>
            <w:tcW w:w="6647" w:type="dxa"/>
            <w:tcBorders>
              <w:top w:val="single" w:sz="4" w:space="0" w:color="auto"/>
              <w:left w:val="single" w:sz="4" w:space="0" w:color="auto"/>
              <w:bottom w:val="single" w:sz="4" w:space="0" w:color="auto"/>
              <w:right w:val="single" w:sz="4" w:space="0" w:color="auto"/>
            </w:tcBorders>
            <w:shd w:val="clear" w:color="auto" w:fill="auto"/>
          </w:tcPr>
          <w:p w14:paraId="54A9C517" w14:textId="7FD1B832" w:rsidR="00FB6BD8" w:rsidRPr="000E6264" w:rsidRDefault="008E48E5" w:rsidP="0011163C">
            <w:pPr>
              <w:ind w:left="0"/>
              <w:rPr>
                <w:rFonts w:cstheme="minorHAnsi"/>
                <w:lang w:val="fr-CH"/>
              </w:rPr>
            </w:pPr>
            <w:r w:rsidRPr="000E6264">
              <w:rPr>
                <w:rFonts w:cstheme="minorHAnsi"/>
                <w:lang w:val="fr-CH"/>
              </w:rPr>
              <w:t>CMA, module</w:t>
            </w:r>
            <w:r w:rsidR="00FB6BD8" w:rsidRPr="000E6264">
              <w:rPr>
                <w:rFonts w:cstheme="minorHAnsi"/>
                <w:lang w:val="fr-CH"/>
              </w:rPr>
              <w:t>……</w:t>
            </w:r>
          </w:p>
        </w:tc>
        <w:tc>
          <w:tcPr>
            <w:tcW w:w="1134" w:type="dxa"/>
            <w:tcBorders>
              <w:top w:val="single" w:sz="4" w:space="0" w:color="auto"/>
              <w:left w:val="single" w:sz="4" w:space="0" w:color="auto"/>
              <w:bottom w:val="single" w:sz="4" w:space="0" w:color="auto"/>
              <w:right w:val="single" w:sz="4" w:space="0" w:color="auto"/>
            </w:tcBorders>
          </w:tcPr>
          <w:p w14:paraId="684817DD" w14:textId="77777777" w:rsidR="00FB6BD8" w:rsidRPr="008E48E5" w:rsidRDefault="00FB6BD8" w:rsidP="004F2B8E">
            <w:pPr>
              <w:ind w:left="0"/>
              <w:jc w:val="center"/>
              <w:rPr>
                <w:lang w:val="fr-CH"/>
              </w:rPr>
            </w:pPr>
          </w:p>
        </w:tc>
        <w:tc>
          <w:tcPr>
            <w:tcW w:w="1269" w:type="dxa"/>
            <w:tcBorders>
              <w:top w:val="single" w:sz="4" w:space="0" w:color="auto"/>
              <w:left w:val="single" w:sz="4" w:space="0" w:color="auto"/>
              <w:bottom w:val="single" w:sz="4" w:space="0" w:color="auto"/>
            </w:tcBorders>
            <w:shd w:val="clear" w:color="auto" w:fill="auto"/>
          </w:tcPr>
          <w:p w14:paraId="0FFAE571" w14:textId="32E07728" w:rsidR="00FB6BD8" w:rsidRPr="008E48E5" w:rsidRDefault="00FB6BD8" w:rsidP="004F2B8E">
            <w:pPr>
              <w:ind w:left="0"/>
              <w:jc w:val="center"/>
              <w:rPr>
                <w:lang w:val="fr-CH"/>
              </w:rPr>
            </w:pPr>
          </w:p>
        </w:tc>
      </w:tr>
      <w:tr w:rsidR="00FB6BD8" w:rsidRPr="008E48E5" w14:paraId="117CA6E7" w14:textId="77777777" w:rsidTr="00221307">
        <w:sdt>
          <w:sdtPr>
            <w:rPr>
              <w:lang w:val="fr-CH"/>
            </w:rPr>
            <w:id w:val="-1402051287"/>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auto"/>
              </w:tcPr>
              <w:p w14:paraId="7BA9A31A" w14:textId="77777777" w:rsidR="00FB6BD8" w:rsidRPr="008E48E5" w:rsidRDefault="00FB6BD8" w:rsidP="004F2B8E">
                <w:pPr>
                  <w:ind w:left="0"/>
                  <w:jc w:val="both"/>
                  <w:rPr>
                    <w:lang w:val="fr-CH"/>
                  </w:rPr>
                </w:pPr>
                <w:r w:rsidRPr="008E48E5">
                  <w:rPr>
                    <w:rFonts w:ascii="MS Gothic" w:eastAsia="MS Gothic" w:hAnsi="MS Gothic"/>
                    <w:lang w:val="fr-CH"/>
                  </w:rPr>
                  <w:t>☐</w:t>
                </w:r>
              </w:p>
            </w:tc>
          </w:sdtContent>
        </w:sdt>
        <w:tc>
          <w:tcPr>
            <w:tcW w:w="6647" w:type="dxa"/>
            <w:tcBorders>
              <w:top w:val="single" w:sz="4" w:space="0" w:color="auto"/>
              <w:left w:val="single" w:sz="4" w:space="0" w:color="auto"/>
              <w:bottom w:val="single" w:sz="4" w:space="0" w:color="auto"/>
              <w:right w:val="single" w:sz="4" w:space="0" w:color="auto"/>
            </w:tcBorders>
            <w:shd w:val="clear" w:color="auto" w:fill="auto"/>
          </w:tcPr>
          <w:p w14:paraId="637E8D41" w14:textId="0BF6B232" w:rsidR="00FB6BD8" w:rsidRPr="000E6264" w:rsidRDefault="008E48E5" w:rsidP="0011163C">
            <w:pPr>
              <w:ind w:left="0"/>
              <w:rPr>
                <w:rFonts w:cstheme="minorHAnsi"/>
                <w:lang w:val="fr-CH"/>
              </w:rPr>
            </w:pPr>
            <w:r w:rsidRPr="000E6264">
              <w:rPr>
                <w:rFonts w:cstheme="minorHAnsi"/>
                <w:lang w:val="fr-CH"/>
              </w:rPr>
              <w:t>Entrainement aux urgences</w:t>
            </w:r>
          </w:p>
        </w:tc>
        <w:tc>
          <w:tcPr>
            <w:tcW w:w="1134" w:type="dxa"/>
            <w:tcBorders>
              <w:top w:val="single" w:sz="4" w:space="0" w:color="auto"/>
              <w:left w:val="single" w:sz="4" w:space="0" w:color="auto"/>
              <w:bottom w:val="single" w:sz="4" w:space="0" w:color="auto"/>
              <w:right w:val="single" w:sz="4" w:space="0" w:color="auto"/>
            </w:tcBorders>
          </w:tcPr>
          <w:p w14:paraId="141AB6E8" w14:textId="77777777" w:rsidR="00FB6BD8" w:rsidRPr="008E48E5" w:rsidRDefault="00FB6BD8" w:rsidP="004F2B8E">
            <w:pPr>
              <w:ind w:left="0"/>
              <w:jc w:val="center"/>
              <w:rPr>
                <w:lang w:val="fr-CH"/>
              </w:rPr>
            </w:pPr>
          </w:p>
        </w:tc>
        <w:tc>
          <w:tcPr>
            <w:tcW w:w="1269" w:type="dxa"/>
            <w:tcBorders>
              <w:top w:val="single" w:sz="4" w:space="0" w:color="auto"/>
              <w:left w:val="single" w:sz="4" w:space="0" w:color="auto"/>
              <w:bottom w:val="single" w:sz="4" w:space="0" w:color="auto"/>
            </w:tcBorders>
            <w:shd w:val="clear" w:color="auto" w:fill="auto"/>
          </w:tcPr>
          <w:p w14:paraId="08FDF3BF" w14:textId="30C86D6D" w:rsidR="00FB6BD8" w:rsidRPr="008E48E5" w:rsidRDefault="00FB6BD8" w:rsidP="004F2B8E">
            <w:pPr>
              <w:ind w:left="0"/>
              <w:jc w:val="center"/>
              <w:rPr>
                <w:lang w:val="fr-CH"/>
              </w:rPr>
            </w:pPr>
          </w:p>
        </w:tc>
      </w:tr>
      <w:tr w:rsidR="00FB6BD8" w:rsidRPr="008E48E5" w14:paraId="63B2965D" w14:textId="77777777" w:rsidTr="00221307">
        <w:sdt>
          <w:sdtPr>
            <w:rPr>
              <w:lang w:val="fr-CH"/>
            </w:rPr>
            <w:id w:val="588501118"/>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auto"/>
              </w:tcPr>
              <w:p w14:paraId="761BAE74" w14:textId="59D12DA7" w:rsidR="00FB6BD8" w:rsidRPr="008E48E5" w:rsidRDefault="000A09A1" w:rsidP="004F2B8E">
                <w:pPr>
                  <w:ind w:left="0"/>
                  <w:jc w:val="both"/>
                  <w:rPr>
                    <w:lang w:val="fr-CH"/>
                  </w:rPr>
                </w:pPr>
                <w:r w:rsidRPr="008E48E5">
                  <w:rPr>
                    <w:rFonts w:ascii="MS Gothic" w:eastAsia="MS Gothic" w:hAnsi="MS Gothic"/>
                    <w:lang w:val="fr-CH"/>
                  </w:rPr>
                  <w:t>☐</w:t>
                </w:r>
              </w:p>
            </w:tc>
          </w:sdtContent>
        </w:sdt>
        <w:tc>
          <w:tcPr>
            <w:tcW w:w="6647" w:type="dxa"/>
            <w:tcBorders>
              <w:top w:val="single" w:sz="4" w:space="0" w:color="auto"/>
              <w:left w:val="single" w:sz="4" w:space="0" w:color="auto"/>
              <w:bottom w:val="single" w:sz="4" w:space="0" w:color="auto"/>
              <w:right w:val="single" w:sz="4" w:space="0" w:color="auto"/>
            </w:tcBorders>
            <w:shd w:val="clear" w:color="auto" w:fill="auto"/>
          </w:tcPr>
          <w:p w14:paraId="70D66845" w14:textId="01493FCE" w:rsidR="00FB6BD8" w:rsidRPr="00E47383" w:rsidRDefault="008E48E5" w:rsidP="0011163C">
            <w:pPr>
              <w:ind w:left="0"/>
              <w:rPr>
                <w:lang w:val="fr-CH"/>
              </w:rPr>
            </w:pPr>
            <w:r w:rsidRPr="00E47383">
              <w:rPr>
                <w:lang w:val="fr-CH"/>
              </w:rPr>
              <w:t>Traitement des plaies</w:t>
            </w:r>
          </w:p>
        </w:tc>
        <w:tc>
          <w:tcPr>
            <w:tcW w:w="1134" w:type="dxa"/>
            <w:tcBorders>
              <w:top w:val="single" w:sz="4" w:space="0" w:color="auto"/>
              <w:left w:val="single" w:sz="4" w:space="0" w:color="auto"/>
              <w:bottom w:val="single" w:sz="4" w:space="0" w:color="auto"/>
              <w:right w:val="single" w:sz="4" w:space="0" w:color="auto"/>
            </w:tcBorders>
          </w:tcPr>
          <w:p w14:paraId="5409D265" w14:textId="77777777" w:rsidR="00FB6BD8" w:rsidRPr="008E48E5" w:rsidRDefault="00FB6BD8" w:rsidP="004F2B8E">
            <w:pPr>
              <w:ind w:left="0"/>
              <w:jc w:val="center"/>
              <w:rPr>
                <w:lang w:val="fr-CH"/>
              </w:rPr>
            </w:pPr>
          </w:p>
        </w:tc>
        <w:tc>
          <w:tcPr>
            <w:tcW w:w="1269" w:type="dxa"/>
            <w:tcBorders>
              <w:top w:val="single" w:sz="4" w:space="0" w:color="auto"/>
              <w:left w:val="single" w:sz="4" w:space="0" w:color="auto"/>
              <w:bottom w:val="single" w:sz="4" w:space="0" w:color="auto"/>
            </w:tcBorders>
            <w:shd w:val="clear" w:color="auto" w:fill="auto"/>
          </w:tcPr>
          <w:p w14:paraId="6C6B1932" w14:textId="5FE7A09F" w:rsidR="00FB6BD8" w:rsidRPr="008E48E5" w:rsidRDefault="00FB6BD8" w:rsidP="004F2B8E">
            <w:pPr>
              <w:ind w:left="0"/>
              <w:jc w:val="center"/>
              <w:rPr>
                <w:lang w:val="fr-CH"/>
              </w:rPr>
            </w:pPr>
          </w:p>
        </w:tc>
      </w:tr>
      <w:tr w:rsidR="00FB6BD8" w:rsidRPr="008E48E5" w14:paraId="0F79629D" w14:textId="77777777" w:rsidTr="00221307">
        <w:sdt>
          <w:sdtPr>
            <w:rPr>
              <w:lang w:val="fr-CH"/>
            </w:rPr>
            <w:id w:val="-507986063"/>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auto"/>
              </w:tcPr>
              <w:p w14:paraId="2004165E" w14:textId="05D32087" w:rsidR="00FB6BD8" w:rsidRPr="008E48E5" w:rsidRDefault="00FB6BD8" w:rsidP="004F2B8E">
                <w:pPr>
                  <w:ind w:left="0"/>
                  <w:jc w:val="both"/>
                  <w:rPr>
                    <w:lang w:val="fr-CH"/>
                  </w:rPr>
                </w:pPr>
                <w:r w:rsidRPr="008E48E5">
                  <w:rPr>
                    <w:rFonts w:ascii="MS Gothic" w:eastAsia="MS Gothic" w:hAnsi="MS Gothic"/>
                    <w:lang w:val="fr-CH"/>
                  </w:rPr>
                  <w:t>☐</w:t>
                </w:r>
              </w:p>
            </w:tc>
          </w:sdtContent>
        </w:sdt>
        <w:tc>
          <w:tcPr>
            <w:tcW w:w="6647" w:type="dxa"/>
            <w:tcBorders>
              <w:top w:val="single" w:sz="4" w:space="0" w:color="auto"/>
              <w:left w:val="single" w:sz="4" w:space="0" w:color="auto"/>
              <w:bottom w:val="single" w:sz="4" w:space="0" w:color="auto"/>
              <w:right w:val="single" w:sz="4" w:space="0" w:color="auto"/>
            </w:tcBorders>
            <w:shd w:val="clear" w:color="auto" w:fill="auto"/>
          </w:tcPr>
          <w:p w14:paraId="57DAC7EC" w14:textId="641ECE42" w:rsidR="00FB6BD8" w:rsidRPr="008E48E5" w:rsidRDefault="00FB6BD8" w:rsidP="0011163C">
            <w:pPr>
              <w:ind w:left="0"/>
              <w:rPr>
                <w:lang w:val="fr-CH"/>
              </w:rPr>
            </w:pPr>
            <w:r w:rsidRPr="008E48E5">
              <w:rPr>
                <w:lang w:val="fr-CH"/>
              </w:rPr>
              <w:t xml:space="preserve">… </w:t>
            </w:r>
            <w:r w:rsidR="008E48E5">
              <w:rPr>
                <w:lang w:val="fr-CH"/>
              </w:rPr>
              <w:t>autres</w:t>
            </w:r>
          </w:p>
        </w:tc>
        <w:tc>
          <w:tcPr>
            <w:tcW w:w="1134" w:type="dxa"/>
            <w:tcBorders>
              <w:top w:val="single" w:sz="4" w:space="0" w:color="auto"/>
              <w:left w:val="single" w:sz="4" w:space="0" w:color="auto"/>
              <w:bottom w:val="single" w:sz="4" w:space="0" w:color="auto"/>
              <w:right w:val="single" w:sz="4" w:space="0" w:color="auto"/>
            </w:tcBorders>
          </w:tcPr>
          <w:p w14:paraId="7F349647" w14:textId="77777777" w:rsidR="00FB6BD8" w:rsidRPr="008E48E5" w:rsidRDefault="00FB6BD8" w:rsidP="004F2B8E">
            <w:pPr>
              <w:ind w:left="0"/>
              <w:jc w:val="center"/>
              <w:rPr>
                <w:lang w:val="fr-CH"/>
              </w:rPr>
            </w:pPr>
          </w:p>
        </w:tc>
        <w:tc>
          <w:tcPr>
            <w:tcW w:w="1269" w:type="dxa"/>
            <w:tcBorders>
              <w:top w:val="single" w:sz="4" w:space="0" w:color="auto"/>
              <w:left w:val="single" w:sz="4" w:space="0" w:color="auto"/>
              <w:bottom w:val="single" w:sz="4" w:space="0" w:color="auto"/>
            </w:tcBorders>
            <w:shd w:val="clear" w:color="auto" w:fill="auto"/>
          </w:tcPr>
          <w:p w14:paraId="1F761110" w14:textId="77777777" w:rsidR="00FB6BD8" w:rsidRPr="008E48E5" w:rsidRDefault="00FB6BD8" w:rsidP="004F2B8E">
            <w:pPr>
              <w:ind w:left="0"/>
              <w:jc w:val="center"/>
              <w:rPr>
                <w:lang w:val="fr-CH"/>
              </w:rPr>
            </w:pPr>
          </w:p>
        </w:tc>
      </w:tr>
      <w:tr w:rsidR="000A09A1" w:rsidRPr="008E48E5" w14:paraId="6552AE40" w14:textId="77777777" w:rsidTr="00221307">
        <w:sdt>
          <w:sdtPr>
            <w:rPr>
              <w:lang w:val="fr-CH"/>
            </w:rPr>
            <w:id w:val="1098453282"/>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auto"/>
              </w:tcPr>
              <w:p w14:paraId="35ADCE9B" w14:textId="50CEA3EA" w:rsidR="000A09A1" w:rsidRPr="008E48E5" w:rsidRDefault="000A09A1" w:rsidP="004F2B8E">
                <w:pPr>
                  <w:ind w:left="0"/>
                  <w:jc w:val="both"/>
                  <w:rPr>
                    <w:lang w:val="fr-CH"/>
                  </w:rPr>
                </w:pPr>
                <w:r w:rsidRPr="008E48E5">
                  <w:rPr>
                    <w:rFonts w:ascii="MS Gothic" w:eastAsia="MS Gothic" w:hAnsi="MS Gothic"/>
                    <w:lang w:val="fr-CH"/>
                  </w:rPr>
                  <w:t>☐</w:t>
                </w:r>
              </w:p>
            </w:tc>
          </w:sdtContent>
        </w:sdt>
        <w:tc>
          <w:tcPr>
            <w:tcW w:w="6647" w:type="dxa"/>
            <w:tcBorders>
              <w:top w:val="single" w:sz="4" w:space="0" w:color="auto"/>
              <w:left w:val="single" w:sz="4" w:space="0" w:color="auto"/>
              <w:bottom w:val="single" w:sz="4" w:space="0" w:color="auto"/>
              <w:right w:val="single" w:sz="4" w:space="0" w:color="auto"/>
            </w:tcBorders>
            <w:shd w:val="clear" w:color="auto" w:fill="auto"/>
          </w:tcPr>
          <w:p w14:paraId="67DBDE3B" w14:textId="77777777" w:rsidR="000A09A1" w:rsidRPr="008E48E5" w:rsidRDefault="000A09A1" w:rsidP="0011163C">
            <w:pPr>
              <w:ind w:left="0"/>
              <w:rPr>
                <w:lang w:val="fr-CH"/>
              </w:rPr>
            </w:pPr>
          </w:p>
        </w:tc>
        <w:tc>
          <w:tcPr>
            <w:tcW w:w="1134" w:type="dxa"/>
            <w:tcBorders>
              <w:top w:val="single" w:sz="4" w:space="0" w:color="auto"/>
              <w:left w:val="single" w:sz="4" w:space="0" w:color="auto"/>
              <w:bottom w:val="single" w:sz="4" w:space="0" w:color="auto"/>
              <w:right w:val="single" w:sz="4" w:space="0" w:color="auto"/>
            </w:tcBorders>
          </w:tcPr>
          <w:p w14:paraId="78E97A09" w14:textId="77777777" w:rsidR="000A09A1" w:rsidRPr="008E48E5" w:rsidRDefault="000A09A1" w:rsidP="004F2B8E">
            <w:pPr>
              <w:ind w:left="0"/>
              <w:jc w:val="center"/>
              <w:rPr>
                <w:lang w:val="fr-CH"/>
              </w:rPr>
            </w:pPr>
          </w:p>
        </w:tc>
        <w:tc>
          <w:tcPr>
            <w:tcW w:w="1269" w:type="dxa"/>
            <w:tcBorders>
              <w:top w:val="single" w:sz="4" w:space="0" w:color="auto"/>
              <w:left w:val="single" w:sz="4" w:space="0" w:color="auto"/>
              <w:bottom w:val="single" w:sz="4" w:space="0" w:color="auto"/>
            </w:tcBorders>
            <w:shd w:val="clear" w:color="auto" w:fill="auto"/>
          </w:tcPr>
          <w:p w14:paraId="2FFBAE18" w14:textId="77777777" w:rsidR="000A09A1" w:rsidRPr="008E48E5" w:rsidRDefault="000A09A1" w:rsidP="004F2B8E">
            <w:pPr>
              <w:ind w:left="0"/>
              <w:jc w:val="center"/>
              <w:rPr>
                <w:lang w:val="fr-CH"/>
              </w:rPr>
            </w:pPr>
          </w:p>
        </w:tc>
      </w:tr>
      <w:tr w:rsidR="000A09A1" w:rsidRPr="008E48E5" w14:paraId="3D38E248" w14:textId="77777777" w:rsidTr="00221307">
        <w:sdt>
          <w:sdtPr>
            <w:rPr>
              <w:lang w:val="fr-CH"/>
            </w:rPr>
            <w:id w:val="-1133633540"/>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auto"/>
              </w:tcPr>
              <w:p w14:paraId="2FF3BDCB" w14:textId="23F2F693" w:rsidR="000A09A1" w:rsidRPr="008E48E5" w:rsidRDefault="000A09A1" w:rsidP="004F2B8E">
                <w:pPr>
                  <w:ind w:left="0"/>
                  <w:jc w:val="both"/>
                  <w:rPr>
                    <w:lang w:val="fr-CH"/>
                  </w:rPr>
                </w:pPr>
                <w:r w:rsidRPr="008E48E5">
                  <w:rPr>
                    <w:rFonts w:ascii="MS Gothic" w:eastAsia="MS Gothic" w:hAnsi="MS Gothic"/>
                    <w:lang w:val="fr-CH"/>
                  </w:rPr>
                  <w:t>☐</w:t>
                </w:r>
              </w:p>
            </w:tc>
          </w:sdtContent>
        </w:sdt>
        <w:tc>
          <w:tcPr>
            <w:tcW w:w="6647" w:type="dxa"/>
            <w:tcBorders>
              <w:top w:val="single" w:sz="4" w:space="0" w:color="auto"/>
              <w:left w:val="single" w:sz="4" w:space="0" w:color="auto"/>
              <w:bottom w:val="single" w:sz="4" w:space="0" w:color="auto"/>
              <w:right w:val="single" w:sz="4" w:space="0" w:color="auto"/>
            </w:tcBorders>
            <w:shd w:val="clear" w:color="auto" w:fill="auto"/>
          </w:tcPr>
          <w:p w14:paraId="34C4E7D8" w14:textId="77777777" w:rsidR="000A09A1" w:rsidRPr="008E48E5" w:rsidRDefault="000A09A1" w:rsidP="0011163C">
            <w:pPr>
              <w:ind w:left="0"/>
              <w:rPr>
                <w:lang w:val="fr-CH"/>
              </w:rPr>
            </w:pPr>
          </w:p>
        </w:tc>
        <w:tc>
          <w:tcPr>
            <w:tcW w:w="1134" w:type="dxa"/>
            <w:tcBorders>
              <w:top w:val="single" w:sz="4" w:space="0" w:color="auto"/>
              <w:left w:val="single" w:sz="4" w:space="0" w:color="auto"/>
              <w:bottom w:val="single" w:sz="4" w:space="0" w:color="auto"/>
              <w:right w:val="single" w:sz="4" w:space="0" w:color="auto"/>
            </w:tcBorders>
          </w:tcPr>
          <w:p w14:paraId="00FF0DCF" w14:textId="77777777" w:rsidR="000A09A1" w:rsidRPr="008E48E5" w:rsidRDefault="000A09A1" w:rsidP="004F2B8E">
            <w:pPr>
              <w:ind w:left="0"/>
              <w:jc w:val="center"/>
              <w:rPr>
                <w:lang w:val="fr-CH"/>
              </w:rPr>
            </w:pPr>
          </w:p>
        </w:tc>
        <w:tc>
          <w:tcPr>
            <w:tcW w:w="1269" w:type="dxa"/>
            <w:tcBorders>
              <w:top w:val="single" w:sz="4" w:space="0" w:color="auto"/>
              <w:left w:val="single" w:sz="4" w:space="0" w:color="auto"/>
              <w:bottom w:val="single" w:sz="4" w:space="0" w:color="auto"/>
            </w:tcBorders>
            <w:shd w:val="clear" w:color="auto" w:fill="auto"/>
          </w:tcPr>
          <w:p w14:paraId="53C1647D" w14:textId="77777777" w:rsidR="000A09A1" w:rsidRPr="008E48E5" w:rsidRDefault="000A09A1" w:rsidP="004F2B8E">
            <w:pPr>
              <w:ind w:left="0"/>
              <w:jc w:val="center"/>
              <w:rPr>
                <w:lang w:val="fr-CH"/>
              </w:rPr>
            </w:pPr>
          </w:p>
        </w:tc>
      </w:tr>
    </w:tbl>
    <w:p w14:paraId="633D07FD" w14:textId="77777777" w:rsidR="0011163C" w:rsidRPr="008E48E5" w:rsidRDefault="0011163C" w:rsidP="0011163C">
      <w:pPr>
        <w:rPr>
          <w:lang w:val="fr-CH"/>
        </w:rPr>
      </w:pPr>
    </w:p>
    <w:p w14:paraId="4CD2F439" w14:textId="116AEEE3" w:rsidR="00904F10" w:rsidRPr="008E48E5" w:rsidRDefault="00C305D0" w:rsidP="001C1B0A">
      <w:pPr>
        <w:pStyle w:val="berschrift1"/>
        <w:rPr>
          <w:lang w:val="fr-CH"/>
        </w:rPr>
      </w:pPr>
      <w:r>
        <w:rPr>
          <w:lang w:val="fr-CH"/>
        </w:rPr>
        <w:t>Suppléance</w:t>
      </w:r>
    </w:p>
    <w:p w14:paraId="53F003AD" w14:textId="7F4C682F" w:rsidR="00904F10" w:rsidRPr="008E48E5" w:rsidRDefault="00C305D0" w:rsidP="00216311">
      <w:pPr>
        <w:rPr>
          <w:lang w:val="fr-CH"/>
        </w:rPr>
      </w:pPr>
      <w:r>
        <w:rPr>
          <w:lang w:val="fr-CH"/>
        </w:rPr>
        <w:t>En cas d’absence</w:t>
      </w:r>
      <w:r w:rsidR="001A54D7">
        <w:rPr>
          <w:lang w:val="fr-CH"/>
        </w:rPr>
        <w:t>, la</w:t>
      </w:r>
      <w:r w:rsidR="00464B22">
        <w:rPr>
          <w:lang w:val="fr-CH"/>
        </w:rPr>
        <w:t xml:space="preserve"> personne</w:t>
      </w:r>
      <w:r w:rsidR="001A54D7">
        <w:rPr>
          <w:lang w:val="fr-CH"/>
        </w:rPr>
        <w:t xml:space="preserve"> titulaire </w:t>
      </w:r>
      <w:bookmarkStart w:id="1" w:name="_Hlk82702893"/>
      <w:r>
        <w:rPr>
          <w:lang w:val="fr-CH"/>
        </w:rPr>
        <w:t>du poste est remplacée par la personne suivante </w:t>
      </w:r>
      <w:bookmarkEnd w:id="1"/>
      <w:r>
        <w:rPr>
          <w:lang w:val="fr-CH"/>
        </w:rPr>
        <w:t>:</w:t>
      </w:r>
    </w:p>
    <w:p w14:paraId="5453DB4F" w14:textId="5942D9F4" w:rsidR="00B358DB" w:rsidRPr="008E48E5" w:rsidRDefault="00B358DB" w:rsidP="00216311">
      <w:pPr>
        <w:rPr>
          <w:lang w:val="fr-CH"/>
        </w:rPr>
      </w:pPr>
      <w:r w:rsidRPr="008E48E5">
        <w:rPr>
          <w:lang w:val="fr-CH"/>
        </w:rPr>
        <w:t>N</w:t>
      </w:r>
      <w:r w:rsidR="00C305D0">
        <w:rPr>
          <w:lang w:val="fr-CH"/>
        </w:rPr>
        <w:t>om, prénom</w:t>
      </w:r>
    </w:p>
    <w:p w14:paraId="3BCBC789" w14:textId="18312AC0" w:rsidR="00B358DB" w:rsidRPr="008E48E5" w:rsidRDefault="00C305D0" w:rsidP="00216311">
      <w:pPr>
        <w:rPr>
          <w:lang w:val="fr-CH"/>
        </w:rPr>
      </w:pPr>
      <w:r>
        <w:rPr>
          <w:lang w:val="fr-CH"/>
        </w:rPr>
        <w:t>L</w:t>
      </w:r>
      <w:r w:rsidRPr="00C305D0">
        <w:rPr>
          <w:lang w:val="fr-CH"/>
        </w:rPr>
        <w:t>a</w:t>
      </w:r>
      <w:r w:rsidR="00774342">
        <w:rPr>
          <w:lang w:val="fr-CH"/>
        </w:rPr>
        <w:t xml:space="preserve"> </w:t>
      </w:r>
      <w:r w:rsidR="00774342" w:rsidRPr="00774342">
        <w:rPr>
          <w:lang w:val="fr-CH"/>
        </w:rPr>
        <w:t>personne</w:t>
      </w:r>
      <w:r w:rsidR="001A54D7">
        <w:rPr>
          <w:lang w:val="fr-CH"/>
        </w:rPr>
        <w:t xml:space="preserve"> titulaire </w:t>
      </w:r>
      <w:r w:rsidRPr="00C305D0">
        <w:rPr>
          <w:lang w:val="fr-CH"/>
        </w:rPr>
        <w:t>du poste remplace la personne suivante</w:t>
      </w:r>
      <w:r>
        <w:rPr>
          <w:lang w:val="fr-CH"/>
        </w:rPr>
        <w:t> </w:t>
      </w:r>
      <w:r w:rsidR="00904F10" w:rsidRPr="008E48E5">
        <w:rPr>
          <w:lang w:val="fr-CH"/>
        </w:rPr>
        <w:t>:</w:t>
      </w:r>
    </w:p>
    <w:p w14:paraId="11695520" w14:textId="6F0B5789" w:rsidR="00B358DB" w:rsidRPr="008E48E5" w:rsidRDefault="00B358DB" w:rsidP="00693179">
      <w:pPr>
        <w:rPr>
          <w:lang w:val="fr-CH"/>
        </w:rPr>
      </w:pPr>
      <w:r w:rsidRPr="008E48E5">
        <w:rPr>
          <w:lang w:val="fr-CH"/>
        </w:rPr>
        <w:t>N</w:t>
      </w:r>
      <w:r w:rsidR="00C305D0">
        <w:rPr>
          <w:lang w:val="fr-CH"/>
        </w:rPr>
        <w:t>om, prénom</w:t>
      </w:r>
    </w:p>
    <w:p w14:paraId="102DBBE8" w14:textId="1FD15A74" w:rsidR="00904F10" w:rsidRPr="008E48E5" w:rsidRDefault="00E47383" w:rsidP="001C1B0A">
      <w:pPr>
        <w:pStyle w:val="berschrift1"/>
        <w:rPr>
          <w:lang w:val="fr-CH"/>
        </w:rPr>
      </w:pPr>
      <w:r w:rsidRPr="00E47383">
        <w:rPr>
          <w:lang w:val="fr-CH"/>
        </w:rPr>
        <w:t>Devoirs des collaborat</w:t>
      </w:r>
      <w:r>
        <w:rPr>
          <w:lang w:val="fr-CH"/>
        </w:rPr>
        <w:t>rices et des collaborat</w:t>
      </w:r>
      <w:r w:rsidRPr="00E47383">
        <w:rPr>
          <w:lang w:val="fr-CH"/>
        </w:rPr>
        <w:t>eurs</w:t>
      </w:r>
    </w:p>
    <w:p w14:paraId="458E6928" w14:textId="26668EAB" w:rsidR="00904F10" w:rsidRPr="008E48E5" w:rsidRDefault="00E47383" w:rsidP="00216311">
      <w:pPr>
        <w:rPr>
          <w:lang w:val="fr-CH"/>
        </w:rPr>
      </w:pPr>
      <w:r w:rsidRPr="00E47383">
        <w:rPr>
          <w:lang w:val="fr-CH"/>
        </w:rPr>
        <w:t xml:space="preserve">Les </w:t>
      </w:r>
      <w:r>
        <w:rPr>
          <w:lang w:val="fr-CH"/>
        </w:rPr>
        <w:t xml:space="preserve">collaboratrices et les </w:t>
      </w:r>
      <w:r w:rsidRPr="00E47383">
        <w:rPr>
          <w:lang w:val="fr-CH"/>
        </w:rPr>
        <w:t xml:space="preserve">collaborateurs disposent des compétences professionnelles requises et accomplissent leur travail avec diligence et loyauté envers leur employeur. Ils s’engagent à servir </w:t>
      </w:r>
      <w:r>
        <w:rPr>
          <w:lang w:val="fr-CH"/>
        </w:rPr>
        <w:t>l</w:t>
      </w:r>
      <w:r w:rsidRPr="00E47383">
        <w:rPr>
          <w:lang w:val="fr-CH"/>
        </w:rPr>
        <w:t xml:space="preserve">es intérêts </w:t>
      </w:r>
      <w:r>
        <w:rPr>
          <w:lang w:val="fr-CH"/>
        </w:rPr>
        <w:t xml:space="preserve">de l’employeur </w:t>
      </w:r>
      <w:r w:rsidRPr="00E47383">
        <w:rPr>
          <w:lang w:val="fr-CH"/>
        </w:rPr>
        <w:t>grâce à la qualité de leurs prestations</w:t>
      </w:r>
      <w:r w:rsidR="00904F10" w:rsidRPr="008E48E5">
        <w:rPr>
          <w:lang w:val="fr-CH"/>
        </w:rPr>
        <w:t>.</w:t>
      </w:r>
    </w:p>
    <w:p w14:paraId="0364EE04" w14:textId="5FC41301" w:rsidR="00904F10" w:rsidRPr="008E48E5" w:rsidRDefault="00E47383" w:rsidP="00216311">
      <w:pPr>
        <w:rPr>
          <w:lang w:val="fr-CH"/>
        </w:rPr>
      </w:pPr>
      <w:r w:rsidRPr="00E47383">
        <w:rPr>
          <w:lang w:val="fr-CH"/>
        </w:rPr>
        <w:t>Ils planifient et organisent leur travail et font preuve d’initiative pour atteindre les objectifs fixés</w:t>
      </w:r>
      <w:r w:rsidR="00904F10" w:rsidRPr="008E48E5">
        <w:rPr>
          <w:lang w:val="fr-CH"/>
        </w:rPr>
        <w:t>.</w:t>
      </w:r>
    </w:p>
    <w:p w14:paraId="520BB1B2" w14:textId="1EA823BE" w:rsidR="00E92F9D" w:rsidRPr="008E48E5" w:rsidRDefault="00E47383" w:rsidP="00E92F9D">
      <w:pPr>
        <w:spacing w:after="240"/>
        <w:rPr>
          <w:lang w:val="fr-CH"/>
        </w:rPr>
      </w:pPr>
      <w:r w:rsidRPr="00E47383">
        <w:rPr>
          <w:lang w:val="fr-CH"/>
        </w:rPr>
        <w:t>Dans le cadre de leur travail, ils accomplissent des activités qui ne sont pas décrites dans le cahier des charges mais qui leur sont familières, pour autant que ces nouvelles tâches correspondent à leur qualification, leurs compétences professionnelles et leur fonction</w:t>
      </w:r>
      <w:r w:rsidR="00904F10" w:rsidRPr="008E48E5">
        <w:rPr>
          <w:lang w:val="fr-CH"/>
        </w:rPr>
        <w:t>.</w:t>
      </w:r>
      <w:r w:rsidR="00E92F9D" w:rsidRPr="008E48E5">
        <w:rPr>
          <w:lang w:val="fr-CH"/>
        </w:rPr>
        <w:t xml:space="preserve"> </w:t>
      </w:r>
    </w:p>
    <w:p w14:paraId="25ACD3E1" w14:textId="6EC59105" w:rsidR="00E92F9D" w:rsidRPr="008E48E5" w:rsidRDefault="00E47383" w:rsidP="00693179">
      <w:pPr>
        <w:spacing w:after="240"/>
        <w:ind w:left="0" w:firstLine="284"/>
        <w:rPr>
          <w:lang w:val="fr-CH"/>
        </w:rPr>
      </w:pPr>
      <w:r>
        <w:rPr>
          <w:lang w:val="fr-CH"/>
        </w:rPr>
        <w:t>Lieu, date</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246"/>
      </w:tblGrid>
      <w:tr w:rsidR="00E92F9D" w:rsidRPr="008E48E5" w14:paraId="079AB64A" w14:textId="77777777" w:rsidTr="00E92F9D">
        <w:trPr>
          <w:trHeight w:val="506"/>
        </w:trPr>
        <w:tc>
          <w:tcPr>
            <w:tcW w:w="5381" w:type="dxa"/>
            <w:vAlign w:val="bottom"/>
          </w:tcPr>
          <w:p w14:paraId="72492CE3" w14:textId="4E6BA7BF" w:rsidR="00E92F9D" w:rsidRPr="008E48E5" w:rsidRDefault="00E47383" w:rsidP="00221307">
            <w:pPr>
              <w:spacing w:line="276" w:lineRule="auto"/>
              <w:ind w:left="-105"/>
              <w:rPr>
                <w:lang w:val="fr-CH"/>
              </w:rPr>
            </w:pPr>
            <w:proofErr w:type="gramStart"/>
            <w:r>
              <w:rPr>
                <w:lang w:val="fr-CH"/>
              </w:rPr>
              <w:t>l’</w:t>
            </w:r>
            <w:proofErr w:type="spellStart"/>
            <w:r>
              <w:rPr>
                <w:lang w:val="fr-CH"/>
              </w:rPr>
              <w:t>employé</w:t>
            </w:r>
            <w:proofErr w:type="gramEnd"/>
            <w:r>
              <w:rPr>
                <w:lang w:val="fr-CH"/>
              </w:rPr>
              <w:t>-e</w:t>
            </w:r>
            <w:proofErr w:type="spellEnd"/>
          </w:p>
        </w:tc>
        <w:tc>
          <w:tcPr>
            <w:tcW w:w="4246" w:type="dxa"/>
            <w:vAlign w:val="bottom"/>
          </w:tcPr>
          <w:p w14:paraId="7C4BEB9C" w14:textId="055BCA4F" w:rsidR="00E92F9D" w:rsidRPr="008E48E5" w:rsidRDefault="00E47383" w:rsidP="00221307">
            <w:pPr>
              <w:spacing w:line="276" w:lineRule="auto"/>
              <w:ind w:left="0"/>
              <w:rPr>
                <w:lang w:val="fr-CH"/>
              </w:rPr>
            </w:pPr>
            <w:proofErr w:type="gramStart"/>
            <w:r>
              <w:rPr>
                <w:lang w:val="fr-CH"/>
              </w:rPr>
              <w:t>l’employeur</w:t>
            </w:r>
            <w:proofErr w:type="gramEnd"/>
          </w:p>
        </w:tc>
      </w:tr>
      <w:tr w:rsidR="00E92F9D" w:rsidRPr="008E48E5" w14:paraId="4FD84AE9" w14:textId="77777777" w:rsidTr="00E92F9D">
        <w:trPr>
          <w:trHeight w:val="506"/>
        </w:trPr>
        <w:tc>
          <w:tcPr>
            <w:tcW w:w="5381" w:type="dxa"/>
          </w:tcPr>
          <w:p w14:paraId="554FD6AD" w14:textId="77777777" w:rsidR="00E92F9D" w:rsidRPr="008E48E5" w:rsidRDefault="00E92F9D" w:rsidP="001F622A">
            <w:pPr>
              <w:pStyle w:val="Listenabsatz"/>
              <w:spacing w:line="276" w:lineRule="auto"/>
              <w:rPr>
                <w:rFonts w:eastAsia="Times New Roman" w:cstheme="minorHAnsi"/>
                <w:lang w:val="fr-CH"/>
              </w:rPr>
            </w:pPr>
          </w:p>
        </w:tc>
        <w:tc>
          <w:tcPr>
            <w:tcW w:w="4246" w:type="dxa"/>
          </w:tcPr>
          <w:p w14:paraId="72EB819D" w14:textId="77777777" w:rsidR="00E92F9D" w:rsidRPr="008E48E5" w:rsidRDefault="00E92F9D" w:rsidP="001F622A">
            <w:pPr>
              <w:pStyle w:val="Listenabsatz"/>
              <w:spacing w:line="276" w:lineRule="auto"/>
              <w:rPr>
                <w:rFonts w:eastAsia="Times New Roman" w:cstheme="minorHAnsi"/>
                <w:lang w:val="fr-CH"/>
              </w:rPr>
            </w:pPr>
          </w:p>
        </w:tc>
      </w:tr>
      <w:tr w:rsidR="00E92F9D" w:rsidRPr="008E48E5" w14:paraId="0162A4FC" w14:textId="77777777" w:rsidTr="00E92F9D">
        <w:trPr>
          <w:trHeight w:val="506"/>
        </w:trPr>
        <w:tc>
          <w:tcPr>
            <w:tcW w:w="5381" w:type="dxa"/>
            <w:vAlign w:val="bottom"/>
          </w:tcPr>
          <w:p w14:paraId="37BEB59F" w14:textId="14B566FE" w:rsidR="00E92F9D" w:rsidRPr="008E48E5" w:rsidRDefault="00E92F9D" w:rsidP="00E92F9D">
            <w:pPr>
              <w:spacing w:line="276" w:lineRule="auto"/>
              <w:ind w:left="0"/>
              <w:rPr>
                <w:lang w:val="fr-CH"/>
              </w:rPr>
            </w:pPr>
            <w:r w:rsidRPr="008E48E5">
              <w:rPr>
                <w:lang w:val="fr-CH"/>
              </w:rPr>
              <w:lastRenderedPageBreak/>
              <w:br/>
            </w:r>
          </w:p>
        </w:tc>
        <w:tc>
          <w:tcPr>
            <w:tcW w:w="4246" w:type="dxa"/>
          </w:tcPr>
          <w:p w14:paraId="01825E27" w14:textId="0E3CE9CE" w:rsidR="00E92F9D" w:rsidRPr="008E48E5" w:rsidRDefault="00E92F9D" w:rsidP="001F622A">
            <w:pPr>
              <w:rPr>
                <w:lang w:val="fr-CH"/>
              </w:rPr>
            </w:pPr>
          </w:p>
        </w:tc>
      </w:tr>
    </w:tbl>
    <w:p w14:paraId="6EFAC386" w14:textId="77777777" w:rsidR="00666100" w:rsidRPr="008E48E5" w:rsidRDefault="00666100" w:rsidP="00E92F9D">
      <w:pPr>
        <w:spacing w:after="240"/>
        <w:rPr>
          <w:lang w:val="fr-CH"/>
        </w:rPr>
      </w:pPr>
    </w:p>
    <w:p w14:paraId="5CD76E72" w14:textId="39EEFFEF" w:rsidR="00E92F9D" w:rsidRPr="008E48E5" w:rsidRDefault="00E47383" w:rsidP="00DA2F45">
      <w:pPr>
        <w:spacing w:after="240"/>
        <w:ind w:left="284"/>
        <w:rPr>
          <w:lang w:val="fr-CH"/>
        </w:rPr>
      </w:pPr>
      <w:r w:rsidRPr="00E47383">
        <w:rPr>
          <w:lang w:val="fr-CH"/>
        </w:rPr>
        <w:t>En double exemplaire</w:t>
      </w:r>
    </w:p>
    <w:sectPr w:rsidR="00E92F9D" w:rsidRPr="008E48E5" w:rsidSect="000C32EC">
      <w:headerReference w:type="default" r:id="rId8"/>
      <w:footerReference w:type="default" r:id="rId9"/>
      <w:headerReference w:type="first" r:id="rId10"/>
      <w:pgSz w:w="11906" w:h="16838" w:code="9"/>
      <w:pgMar w:top="1446" w:right="851" w:bottom="170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432EE" w14:textId="77777777" w:rsidR="00B35BA1" w:rsidRDefault="00B35BA1" w:rsidP="001C1B0A">
      <w:r>
        <w:separator/>
      </w:r>
    </w:p>
    <w:p w14:paraId="45D2B737" w14:textId="77777777" w:rsidR="00B35BA1" w:rsidRDefault="00B35BA1" w:rsidP="001C1B0A"/>
  </w:endnote>
  <w:endnote w:type="continuationSeparator" w:id="0">
    <w:p w14:paraId="021C7953" w14:textId="77777777" w:rsidR="00B35BA1" w:rsidRDefault="00B35BA1" w:rsidP="001C1B0A">
      <w:r>
        <w:continuationSeparator/>
      </w:r>
    </w:p>
    <w:p w14:paraId="1967133C" w14:textId="77777777" w:rsidR="00B35BA1" w:rsidRDefault="00B35BA1" w:rsidP="001C1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B0F1" w14:textId="0ECB0B3A" w:rsidR="009A2F57" w:rsidRDefault="009A2F57" w:rsidP="001C1B0A">
    <w:pPr>
      <w:pStyle w:val="Fuzeile"/>
    </w:pPr>
    <w:r>
      <w:ptab w:relativeTo="margin" w:alignment="right" w:leader="none"/>
    </w:r>
    <w:r w:rsidRPr="000C32EC">
      <w:fldChar w:fldCharType="begin"/>
    </w:r>
    <w:r w:rsidRPr="000C32EC">
      <w:instrText>PAGE  \* Arabic  \* MERGEFORMAT</w:instrText>
    </w:r>
    <w:r w:rsidRPr="000C32EC">
      <w:fldChar w:fldCharType="separate"/>
    </w:r>
    <w:r w:rsidR="005C3A8E">
      <w:rPr>
        <w:noProof/>
      </w:rPr>
      <w:t>3</w:t>
    </w:r>
    <w:r w:rsidRPr="000C32EC">
      <w:fldChar w:fldCharType="end"/>
    </w:r>
    <w:r w:rsidRPr="000C32EC">
      <w:t>/</w:t>
    </w:r>
    <w:fldSimple w:instr="NUMPAGES  \* Arabic  \* MERGEFORMAT">
      <w:r w:rsidR="005C3A8E">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FE91A" w14:textId="77777777" w:rsidR="00B35BA1" w:rsidRDefault="00B35BA1" w:rsidP="001C1B0A">
      <w:r>
        <w:separator/>
      </w:r>
    </w:p>
    <w:p w14:paraId="46DE8B8C" w14:textId="77777777" w:rsidR="00B35BA1" w:rsidRDefault="00B35BA1" w:rsidP="001C1B0A"/>
  </w:footnote>
  <w:footnote w:type="continuationSeparator" w:id="0">
    <w:p w14:paraId="2215CDC5" w14:textId="77777777" w:rsidR="00B35BA1" w:rsidRDefault="00B35BA1" w:rsidP="001C1B0A">
      <w:r>
        <w:continuationSeparator/>
      </w:r>
    </w:p>
    <w:p w14:paraId="3983CD2B" w14:textId="77777777" w:rsidR="00B35BA1" w:rsidRDefault="00B35BA1" w:rsidP="001C1B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CFD1" w14:textId="3A554F87" w:rsidR="005D3E4D" w:rsidRPr="00390BDF" w:rsidRDefault="00390BDF">
    <w:pPr>
      <w:pStyle w:val="Kopfzeile"/>
      <w:rPr>
        <w:lang w:val="fr-CH"/>
      </w:rPr>
    </w:pPr>
    <w:r w:rsidRPr="00390BDF">
      <w:rPr>
        <w:lang w:val="fr-CH"/>
      </w:rPr>
      <w:t xml:space="preserve">Cahier des charges, </w:t>
    </w:r>
    <w:r>
      <w:rPr>
        <w:lang w:val="fr-CH"/>
      </w:rPr>
      <w:t xml:space="preserve">nom et prénom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MHTabelleohneRahmenlinien"/>
      <w:tblW w:w="1184" w:type="pct"/>
      <w:tblInd w:w="-397" w:type="dxa"/>
      <w:tblLook w:val="04A0" w:firstRow="1" w:lastRow="0" w:firstColumn="1" w:lastColumn="0" w:noHBand="0" w:noVBand="1"/>
    </w:tblPr>
    <w:tblGrid>
      <w:gridCol w:w="2349"/>
    </w:tblGrid>
    <w:tr w:rsidR="004E6C12" w14:paraId="41D0CC09" w14:textId="77777777" w:rsidTr="00233309">
      <w:trPr>
        <w:trHeight w:hRule="exact" w:val="879"/>
      </w:trPr>
      <w:tc>
        <w:tcPr>
          <w:tcW w:w="2349" w:type="dxa"/>
        </w:tcPr>
        <w:p w14:paraId="4BB38A63" w14:textId="3141C950" w:rsidR="004E6C12" w:rsidRPr="00B358DB" w:rsidRDefault="001F3026" w:rsidP="00B358DB">
          <w:pPr>
            <w:pStyle w:val="Kopfzeile"/>
            <w:rPr>
              <w:sz w:val="28"/>
              <w:szCs w:val="28"/>
            </w:rPr>
          </w:pPr>
          <w:r>
            <w:rPr>
              <w:noProof/>
              <w:sz w:val="28"/>
              <w:szCs w:val="28"/>
              <w:lang w:val="de-CH" w:eastAsia="de-CH"/>
            </w:rPr>
            <w:t>Logo du cabinet</w:t>
          </w:r>
        </w:p>
      </w:tc>
    </w:tr>
  </w:tbl>
  <w:p w14:paraId="02304778" w14:textId="77777777" w:rsidR="004E6C12" w:rsidRDefault="004E6C12" w:rsidP="001C1B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596E9C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2CE633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F02D1A"/>
    <w:multiLevelType w:val="multilevel"/>
    <w:tmpl w:val="5010E2A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83346C"/>
    <w:multiLevelType w:val="multilevel"/>
    <w:tmpl w:val="4D76FEEE"/>
    <w:lvl w:ilvl="0">
      <w:start w:val="1"/>
      <w:numFmt w:val="bullet"/>
      <w:lvlText w:val=""/>
      <w:lvlJc w:val="left"/>
      <w:pPr>
        <w:ind w:left="283" w:hanging="283"/>
      </w:pPr>
      <w:rPr>
        <w:rFonts w:ascii="Symbol" w:hAnsi="Symbol" w:hint="default"/>
        <w:color w:val="000000" w:themeColor="text2"/>
        <w:u w:color="3C5587" w:themeColor="accent1"/>
      </w:rPr>
    </w:lvl>
    <w:lvl w:ilvl="1">
      <w:start w:val="1"/>
      <w:numFmt w:val="bullet"/>
      <w:pStyle w:val="Aufzhlungszeichen1Ebene"/>
      <w:lvlText w:val=""/>
      <w:lvlJc w:val="left"/>
      <w:pPr>
        <w:ind w:left="567" w:hanging="283"/>
      </w:pPr>
      <w:rPr>
        <w:rFonts w:ascii="Symbol" w:hAnsi="Symbol" w:hint="default"/>
        <w:sz w:val="18"/>
      </w:rPr>
    </w:lvl>
    <w:lvl w:ilvl="2">
      <w:start w:val="1"/>
      <w:numFmt w:val="bullet"/>
      <w:pStyle w:val="Aufzhlungszeichen3"/>
      <w:lvlText w:val="-"/>
      <w:lvlJc w:val="left"/>
      <w:pPr>
        <w:ind w:left="851" w:hanging="283"/>
      </w:pPr>
      <w:rPr>
        <w:rFonts w:ascii="Arial" w:hAnsi="Arial" w:hint="default"/>
      </w:rPr>
    </w:lvl>
    <w:lvl w:ilvl="3">
      <w:start w:val="1"/>
      <w:numFmt w:val="bullet"/>
      <w:lvlText w:val=""/>
      <w:lvlJc w:val="left"/>
      <w:pPr>
        <w:ind w:left="1135" w:hanging="283"/>
      </w:pPr>
      <w:rPr>
        <w:rFonts w:ascii="Symbol" w:hAnsi="Symbol" w:hint="default"/>
      </w:rPr>
    </w:lvl>
    <w:lvl w:ilvl="4">
      <w:start w:val="1"/>
      <w:numFmt w:val="bullet"/>
      <w:lvlText w:val="o"/>
      <w:lvlJc w:val="left"/>
      <w:pPr>
        <w:ind w:left="1419" w:hanging="283"/>
      </w:pPr>
      <w:rPr>
        <w:rFonts w:ascii="Courier New" w:hAnsi="Courier New" w:cs="Courier New" w:hint="default"/>
      </w:rPr>
    </w:lvl>
    <w:lvl w:ilvl="5">
      <w:start w:val="1"/>
      <w:numFmt w:val="bullet"/>
      <w:lvlText w:val=""/>
      <w:lvlJc w:val="left"/>
      <w:pPr>
        <w:ind w:left="1703" w:hanging="283"/>
      </w:pPr>
      <w:rPr>
        <w:rFonts w:ascii="Wingdings" w:hAnsi="Wingdings" w:hint="default"/>
      </w:rPr>
    </w:lvl>
    <w:lvl w:ilvl="6">
      <w:start w:val="1"/>
      <w:numFmt w:val="bullet"/>
      <w:lvlText w:val=""/>
      <w:lvlJc w:val="left"/>
      <w:pPr>
        <w:ind w:left="1987" w:hanging="283"/>
      </w:pPr>
      <w:rPr>
        <w:rFonts w:ascii="Symbol" w:hAnsi="Symbol" w:hint="default"/>
      </w:rPr>
    </w:lvl>
    <w:lvl w:ilvl="7">
      <w:start w:val="1"/>
      <w:numFmt w:val="bullet"/>
      <w:lvlText w:val="o"/>
      <w:lvlJc w:val="left"/>
      <w:pPr>
        <w:ind w:left="2271" w:hanging="283"/>
      </w:pPr>
      <w:rPr>
        <w:rFonts w:ascii="Courier New" w:hAnsi="Courier New" w:cs="Courier New" w:hint="default"/>
      </w:rPr>
    </w:lvl>
    <w:lvl w:ilvl="8">
      <w:start w:val="1"/>
      <w:numFmt w:val="bullet"/>
      <w:lvlText w:val=""/>
      <w:lvlJc w:val="left"/>
      <w:pPr>
        <w:ind w:left="2555" w:hanging="283"/>
      </w:pPr>
      <w:rPr>
        <w:rFonts w:ascii="Wingdings" w:hAnsi="Wingdings" w:hint="default"/>
      </w:rPr>
    </w:lvl>
  </w:abstractNum>
  <w:abstractNum w:abstractNumId="4" w15:restartNumberingAfterBreak="0">
    <w:nsid w:val="04F43C8F"/>
    <w:multiLevelType w:val="hybridMultilevel"/>
    <w:tmpl w:val="FDEA8F98"/>
    <w:lvl w:ilvl="0" w:tplc="3F3A1AD0">
      <w:start w:val="1"/>
      <w:numFmt w:val="bullet"/>
      <w:lvlText w:val="-"/>
      <w:lvlJc w:val="left"/>
      <w:pPr>
        <w:ind w:left="360" w:hanging="360"/>
      </w:pPr>
      <w:rPr>
        <w:rFonts w:ascii="Times New Roman"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0AB039D2"/>
    <w:multiLevelType w:val="multilevel"/>
    <w:tmpl w:val="5C6614D2"/>
    <w:numStyleLink w:val="FMHNummerierunggegliedertauf3EbenenAltN"/>
  </w:abstractNum>
  <w:abstractNum w:abstractNumId="6" w15:restartNumberingAfterBreak="0">
    <w:nsid w:val="0F3E77E4"/>
    <w:multiLevelType w:val="hybridMultilevel"/>
    <w:tmpl w:val="5E6CDFA0"/>
    <w:lvl w:ilvl="0" w:tplc="3F3A1AD0">
      <w:start w:val="1"/>
      <w:numFmt w:val="bullet"/>
      <w:lvlText w:val="-"/>
      <w:lvlJc w:val="left"/>
      <w:pPr>
        <w:ind w:left="360" w:hanging="360"/>
      </w:pPr>
      <w:rPr>
        <w:rFonts w:ascii="Times New Roman"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0FEB586A"/>
    <w:multiLevelType w:val="multilevel"/>
    <w:tmpl w:val="5C6614D2"/>
    <w:numStyleLink w:val="FMHNummerierunggegliedertauf3EbenenAltN"/>
  </w:abstractNum>
  <w:abstractNum w:abstractNumId="8" w15:restartNumberingAfterBreak="0">
    <w:nsid w:val="100C54F9"/>
    <w:multiLevelType w:val="hybridMultilevel"/>
    <w:tmpl w:val="565A2816"/>
    <w:lvl w:ilvl="0" w:tplc="2DEE823E">
      <w:start w:val="1"/>
      <w:numFmt w:val="bullet"/>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9F1550"/>
    <w:multiLevelType w:val="multilevel"/>
    <w:tmpl w:val="5C6614D2"/>
    <w:numStyleLink w:val="FMHNummerierunggegliedertauf3EbenenAltN"/>
  </w:abstractNum>
  <w:abstractNum w:abstractNumId="11" w15:restartNumberingAfterBreak="0">
    <w:nsid w:val="16BF48EB"/>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1D299E"/>
    <w:multiLevelType w:val="multilevel"/>
    <w:tmpl w:val="798C517C"/>
    <w:lvl w:ilvl="0">
      <w:start w:val="1"/>
      <w:numFmt w:val="bullet"/>
      <w:lvlText w:val=""/>
      <w:lvlJc w:val="left"/>
      <w:pPr>
        <w:ind w:left="283" w:hanging="283"/>
      </w:pPr>
      <w:rPr>
        <w:rFonts w:ascii="Symbol" w:hAnsi="Symbol" w:hint="default"/>
        <w:color w:val="000000" w:themeColor="text2"/>
        <w:u w:color="3C5587" w:themeColor="accent1"/>
      </w:rPr>
    </w:lvl>
    <w:lvl w:ilvl="1">
      <w:start w:val="1"/>
      <w:numFmt w:val="bullet"/>
      <w:lvlText w:val=""/>
      <w:lvlJc w:val="left"/>
      <w:pPr>
        <w:ind w:left="567" w:hanging="283"/>
      </w:pPr>
      <w:rPr>
        <w:rFonts w:ascii="Symbol" w:hAnsi="Symbol" w:hint="default"/>
        <w:sz w:val="18"/>
      </w:rPr>
    </w:lvl>
    <w:lvl w:ilvl="2">
      <w:start w:val="1"/>
      <w:numFmt w:val="bullet"/>
      <w:lvlText w:val=""/>
      <w:lvlJc w:val="left"/>
      <w:pPr>
        <w:ind w:left="851" w:hanging="283"/>
      </w:pPr>
      <w:rPr>
        <w:rFonts w:ascii="Symbol" w:hAnsi="Symbol" w:hint="default"/>
      </w:rPr>
    </w:lvl>
    <w:lvl w:ilvl="3">
      <w:start w:val="1"/>
      <w:numFmt w:val="bullet"/>
      <w:lvlText w:val=""/>
      <w:lvlJc w:val="left"/>
      <w:pPr>
        <w:ind w:left="1135" w:hanging="283"/>
      </w:pPr>
      <w:rPr>
        <w:rFonts w:ascii="Symbol" w:hAnsi="Symbol" w:hint="default"/>
      </w:rPr>
    </w:lvl>
    <w:lvl w:ilvl="4">
      <w:start w:val="1"/>
      <w:numFmt w:val="bullet"/>
      <w:lvlText w:val="o"/>
      <w:lvlJc w:val="left"/>
      <w:pPr>
        <w:ind w:left="1419" w:hanging="283"/>
      </w:pPr>
      <w:rPr>
        <w:rFonts w:ascii="Courier New" w:hAnsi="Courier New" w:cs="Courier New" w:hint="default"/>
      </w:rPr>
    </w:lvl>
    <w:lvl w:ilvl="5">
      <w:start w:val="1"/>
      <w:numFmt w:val="bullet"/>
      <w:lvlText w:val=""/>
      <w:lvlJc w:val="left"/>
      <w:pPr>
        <w:ind w:left="1703" w:hanging="283"/>
      </w:pPr>
      <w:rPr>
        <w:rFonts w:ascii="Wingdings" w:hAnsi="Wingdings" w:hint="default"/>
      </w:rPr>
    </w:lvl>
    <w:lvl w:ilvl="6">
      <w:start w:val="1"/>
      <w:numFmt w:val="bullet"/>
      <w:lvlText w:val=""/>
      <w:lvlJc w:val="left"/>
      <w:pPr>
        <w:ind w:left="1987" w:hanging="283"/>
      </w:pPr>
      <w:rPr>
        <w:rFonts w:ascii="Symbol" w:hAnsi="Symbol" w:hint="default"/>
      </w:rPr>
    </w:lvl>
    <w:lvl w:ilvl="7">
      <w:start w:val="1"/>
      <w:numFmt w:val="bullet"/>
      <w:lvlText w:val="o"/>
      <w:lvlJc w:val="left"/>
      <w:pPr>
        <w:ind w:left="2271" w:hanging="283"/>
      </w:pPr>
      <w:rPr>
        <w:rFonts w:ascii="Courier New" w:hAnsi="Courier New" w:cs="Courier New" w:hint="default"/>
      </w:rPr>
    </w:lvl>
    <w:lvl w:ilvl="8">
      <w:start w:val="1"/>
      <w:numFmt w:val="bullet"/>
      <w:lvlText w:val=""/>
      <w:lvlJc w:val="left"/>
      <w:pPr>
        <w:ind w:left="2555" w:hanging="283"/>
      </w:pPr>
      <w:rPr>
        <w:rFonts w:ascii="Wingdings" w:hAnsi="Wingdings" w:hint="default"/>
      </w:rPr>
    </w:lvl>
  </w:abstractNum>
  <w:abstractNum w:abstractNumId="14"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F103C36"/>
    <w:multiLevelType w:val="hybridMultilevel"/>
    <w:tmpl w:val="2D5C86B2"/>
    <w:lvl w:ilvl="0" w:tplc="01EC2F0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BE199B"/>
    <w:multiLevelType w:val="hybridMultilevel"/>
    <w:tmpl w:val="86500B74"/>
    <w:lvl w:ilvl="0" w:tplc="01EC2F0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7435492"/>
    <w:multiLevelType w:val="hybridMultilevel"/>
    <w:tmpl w:val="35BE0818"/>
    <w:lvl w:ilvl="0" w:tplc="3F3A1AD0">
      <w:start w:val="1"/>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BF036A5"/>
    <w:multiLevelType w:val="hybridMultilevel"/>
    <w:tmpl w:val="3AA2DDA2"/>
    <w:lvl w:ilvl="0" w:tplc="08070001">
      <w:start w:val="1"/>
      <w:numFmt w:val="bullet"/>
      <w:lvlText w:val=""/>
      <w:lvlJc w:val="left"/>
      <w:pPr>
        <w:ind w:left="785" w:hanging="360"/>
      </w:pPr>
      <w:rPr>
        <w:rFonts w:ascii="Symbol" w:hAnsi="Symbol" w:hint="default"/>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9"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171E04"/>
    <w:multiLevelType w:val="multilevel"/>
    <w:tmpl w:val="3A5AECB8"/>
    <w:lvl w:ilvl="0">
      <w:start w:val="1"/>
      <w:numFmt w:val="decimal"/>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3F4275C"/>
    <w:multiLevelType w:val="multilevel"/>
    <w:tmpl w:val="273A5B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50E69FD"/>
    <w:multiLevelType w:val="multilevel"/>
    <w:tmpl w:val="B5F04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7C046C7"/>
    <w:multiLevelType w:val="multilevel"/>
    <w:tmpl w:val="4364E2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BD4E0E"/>
    <w:multiLevelType w:val="hybridMultilevel"/>
    <w:tmpl w:val="84B6D604"/>
    <w:lvl w:ilvl="0" w:tplc="3F3A1AD0">
      <w:start w:val="1"/>
      <w:numFmt w:val="bullet"/>
      <w:lvlText w:val="-"/>
      <w:lvlJc w:val="left"/>
      <w:pPr>
        <w:ind w:left="360" w:hanging="360"/>
      </w:pPr>
      <w:rPr>
        <w:rFonts w:ascii="Times New Roman"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4E7F3241"/>
    <w:multiLevelType w:val="multilevel"/>
    <w:tmpl w:val="3632A744"/>
    <w:numStyleLink w:val="FMHAufzhlunggegliedertauf3EbenenAltA"/>
  </w:abstractNum>
  <w:abstractNum w:abstractNumId="27" w15:restartNumberingAfterBreak="0">
    <w:nsid w:val="577610C0"/>
    <w:multiLevelType w:val="multilevel"/>
    <w:tmpl w:val="5C6614D2"/>
    <w:numStyleLink w:val="FMHNummerierunggegliedertauf3EbenenAltN"/>
  </w:abstractNum>
  <w:abstractNum w:abstractNumId="28" w15:restartNumberingAfterBreak="0">
    <w:nsid w:val="607D58C1"/>
    <w:multiLevelType w:val="multilevel"/>
    <w:tmpl w:val="558A0DF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082"/>
        </w:tabs>
        <w:ind w:left="1082" w:hanging="504"/>
      </w:pPr>
      <w:rPr>
        <w:rFonts w:hint="default"/>
      </w:rPr>
    </w:lvl>
    <w:lvl w:ilvl="3">
      <w:start w:val="1"/>
      <w:numFmt w:val="decimal"/>
      <w:lvlText w:val="%1.%2.%3.%4."/>
      <w:lvlJc w:val="left"/>
      <w:pPr>
        <w:tabs>
          <w:tab w:val="num" w:pos="165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2738"/>
        </w:tabs>
        <w:ind w:left="2594" w:hanging="936"/>
      </w:pPr>
      <w:rPr>
        <w:rFonts w:hint="default"/>
      </w:rPr>
    </w:lvl>
    <w:lvl w:ilvl="6">
      <w:start w:val="1"/>
      <w:numFmt w:val="decimal"/>
      <w:lvlText w:val="%1.%2.%3.%4.%5.%6.%7."/>
      <w:lvlJc w:val="left"/>
      <w:pPr>
        <w:tabs>
          <w:tab w:val="num" w:pos="3458"/>
        </w:tabs>
        <w:ind w:left="3098" w:hanging="1080"/>
      </w:pPr>
      <w:rPr>
        <w:rFonts w:hint="default"/>
      </w:rPr>
    </w:lvl>
    <w:lvl w:ilvl="7">
      <w:start w:val="1"/>
      <w:numFmt w:val="decimal"/>
      <w:lvlText w:val="%1.%2.%3.%4.%5.%6.%7.%8."/>
      <w:lvlJc w:val="left"/>
      <w:pPr>
        <w:tabs>
          <w:tab w:val="num" w:pos="3818"/>
        </w:tabs>
        <w:ind w:left="3602" w:hanging="1224"/>
      </w:pPr>
      <w:rPr>
        <w:rFonts w:hint="default"/>
      </w:rPr>
    </w:lvl>
    <w:lvl w:ilvl="8">
      <w:start w:val="1"/>
      <w:numFmt w:val="decimal"/>
      <w:lvlText w:val="%1.%2.%3.%4.%5.%6.%7.%8.%9."/>
      <w:lvlJc w:val="left"/>
      <w:pPr>
        <w:tabs>
          <w:tab w:val="num" w:pos="4538"/>
        </w:tabs>
        <w:ind w:left="4178" w:hanging="1440"/>
      </w:pPr>
      <w:rPr>
        <w:rFonts w:hint="default"/>
      </w:rPr>
    </w:lvl>
  </w:abstractNum>
  <w:abstractNum w:abstractNumId="29" w15:restartNumberingAfterBreak="0">
    <w:nsid w:val="64427FC0"/>
    <w:multiLevelType w:val="multilevel"/>
    <w:tmpl w:val="3632A744"/>
    <w:numStyleLink w:val="FMHAufzhlunggegliedertauf3EbenenAltA"/>
  </w:abstractNum>
  <w:abstractNum w:abstractNumId="3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F31A4F"/>
    <w:multiLevelType w:val="multilevel"/>
    <w:tmpl w:val="AE22F03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2712E5C"/>
    <w:multiLevelType w:val="multilevel"/>
    <w:tmpl w:val="5C6614D2"/>
    <w:numStyleLink w:val="FMHNummerierunggegliedertauf3EbenenAltN"/>
  </w:abstractNum>
  <w:abstractNum w:abstractNumId="33"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4EB3E69"/>
    <w:multiLevelType w:val="multilevel"/>
    <w:tmpl w:val="7F488D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8522AE1"/>
    <w:multiLevelType w:val="hybridMultilevel"/>
    <w:tmpl w:val="4F76D372"/>
    <w:lvl w:ilvl="0" w:tplc="5C20D608">
      <w:start w:val="1"/>
      <w:numFmt w:val="decimal"/>
      <w:pStyle w:val="berschrift1"/>
      <w:lvlText w:val="%1."/>
      <w:lvlJc w:val="left"/>
      <w:pPr>
        <w:ind w:left="720" w:hanging="360"/>
      </w:pPr>
      <w:rPr>
        <w:rFonts w:hint="default"/>
        <w:b/>
        <w:i w:val="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D410CD6"/>
    <w:multiLevelType w:val="hybridMultilevel"/>
    <w:tmpl w:val="61961E42"/>
    <w:lvl w:ilvl="0" w:tplc="3F3A1AD0">
      <w:start w:val="1"/>
      <w:numFmt w:val="bullet"/>
      <w:lvlText w:val="-"/>
      <w:lvlJc w:val="left"/>
      <w:pPr>
        <w:ind w:left="360" w:hanging="360"/>
      </w:pPr>
      <w:rPr>
        <w:rFonts w:ascii="Times New Roman"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33"/>
  </w:num>
  <w:num w:numId="3">
    <w:abstractNumId w:val="21"/>
  </w:num>
  <w:num w:numId="4">
    <w:abstractNumId w:val="9"/>
  </w:num>
  <w:num w:numId="5">
    <w:abstractNumId w:val="21"/>
  </w:num>
  <w:num w:numId="6">
    <w:abstractNumId w:val="30"/>
  </w:num>
  <w:num w:numId="7">
    <w:abstractNumId w:val="12"/>
  </w:num>
  <w:num w:numId="8">
    <w:abstractNumId w:val="5"/>
  </w:num>
  <w:num w:numId="9">
    <w:abstractNumId w:val="32"/>
  </w:num>
  <w:num w:numId="10">
    <w:abstractNumId w:val="27"/>
  </w:num>
  <w:num w:numId="11">
    <w:abstractNumId w:val="7"/>
  </w:num>
  <w:num w:numId="12">
    <w:abstractNumId w:val="10"/>
  </w:num>
  <w:num w:numId="13">
    <w:abstractNumId w:val="20"/>
  </w:num>
  <w:num w:numId="14">
    <w:abstractNumId w:val="19"/>
  </w:num>
  <w:num w:numId="15">
    <w:abstractNumId w:val="29"/>
  </w:num>
  <w:num w:numId="16">
    <w:abstractNumId w:val="26"/>
  </w:num>
  <w:num w:numId="17">
    <w:abstractNumId w:val="14"/>
  </w:num>
  <w:num w:numId="18">
    <w:abstractNumId w:val="3"/>
  </w:num>
  <w:num w:numId="19">
    <w:abstractNumId w:val="1"/>
  </w:num>
  <w:num w:numId="20">
    <w:abstractNumId w:val="3"/>
  </w:num>
  <w:num w:numId="21">
    <w:abstractNumId w:val="0"/>
  </w:num>
  <w:num w:numId="22">
    <w:abstractNumId w:val="3"/>
  </w:num>
  <w:num w:numId="23">
    <w:abstractNumId w:val="23"/>
  </w:num>
  <w:num w:numId="24">
    <w:abstractNumId w:val="11"/>
  </w:num>
  <w:num w:numId="25">
    <w:abstractNumId w:val="34"/>
  </w:num>
  <w:num w:numId="26">
    <w:abstractNumId w:val="31"/>
  </w:num>
  <w:num w:numId="27">
    <w:abstractNumId w:val="22"/>
  </w:num>
  <w:num w:numId="28">
    <w:abstractNumId w:val="2"/>
  </w:num>
  <w:num w:numId="29">
    <w:abstractNumId w:val="28"/>
  </w:num>
  <w:num w:numId="30">
    <w:abstractNumId w:val="24"/>
  </w:num>
  <w:num w:numId="31">
    <w:abstractNumId w:val="17"/>
  </w:num>
  <w:num w:numId="32">
    <w:abstractNumId w:val="4"/>
  </w:num>
  <w:num w:numId="33">
    <w:abstractNumId w:val="36"/>
  </w:num>
  <w:num w:numId="34">
    <w:abstractNumId w:val="25"/>
  </w:num>
  <w:num w:numId="35">
    <w:abstractNumId w:val="6"/>
  </w:num>
  <w:num w:numId="36">
    <w:abstractNumId w:val="35"/>
  </w:num>
  <w:num w:numId="37">
    <w:abstractNumId w:val="18"/>
  </w:num>
  <w:num w:numId="38">
    <w:abstractNumId w:val="35"/>
  </w:num>
  <w:num w:numId="39">
    <w:abstractNumId w:val="13"/>
  </w:num>
  <w:num w:numId="40">
    <w:abstractNumId w:val="3"/>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
  </w:num>
  <w:num w:numId="44">
    <w:abstractNumId w:val="3"/>
  </w:num>
  <w:num w:numId="45">
    <w:abstractNumId w:val="35"/>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4A"/>
    <w:rsid w:val="00000A4F"/>
    <w:rsid w:val="00000DBF"/>
    <w:rsid w:val="00031966"/>
    <w:rsid w:val="00036D1F"/>
    <w:rsid w:val="00043972"/>
    <w:rsid w:val="00060719"/>
    <w:rsid w:val="00063C4A"/>
    <w:rsid w:val="000679BC"/>
    <w:rsid w:val="000A09A1"/>
    <w:rsid w:val="000A402F"/>
    <w:rsid w:val="000B79A4"/>
    <w:rsid w:val="000C0B84"/>
    <w:rsid w:val="000C32EC"/>
    <w:rsid w:val="000D51CB"/>
    <w:rsid w:val="000E05D7"/>
    <w:rsid w:val="000E6264"/>
    <w:rsid w:val="000F51C3"/>
    <w:rsid w:val="00107B3C"/>
    <w:rsid w:val="0011163C"/>
    <w:rsid w:val="00122B40"/>
    <w:rsid w:val="0012615E"/>
    <w:rsid w:val="00137056"/>
    <w:rsid w:val="00185F32"/>
    <w:rsid w:val="0018761C"/>
    <w:rsid w:val="001918D1"/>
    <w:rsid w:val="001A54D7"/>
    <w:rsid w:val="001C1343"/>
    <w:rsid w:val="001C1B0A"/>
    <w:rsid w:val="001E6BE0"/>
    <w:rsid w:val="001F3026"/>
    <w:rsid w:val="00216311"/>
    <w:rsid w:val="00221307"/>
    <w:rsid w:val="00233309"/>
    <w:rsid w:val="00245BC0"/>
    <w:rsid w:val="00253F0B"/>
    <w:rsid w:val="00276D12"/>
    <w:rsid w:val="002A740B"/>
    <w:rsid w:val="002B3B25"/>
    <w:rsid w:val="002B690D"/>
    <w:rsid w:val="002C7EC0"/>
    <w:rsid w:val="00304A00"/>
    <w:rsid w:val="00311F70"/>
    <w:rsid w:val="003139FF"/>
    <w:rsid w:val="00313FAE"/>
    <w:rsid w:val="00321F80"/>
    <w:rsid w:val="00330917"/>
    <w:rsid w:val="003422BA"/>
    <w:rsid w:val="0034465D"/>
    <w:rsid w:val="00352815"/>
    <w:rsid w:val="00356453"/>
    <w:rsid w:val="0035647E"/>
    <w:rsid w:val="00376C7C"/>
    <w:rsid w:val="00390BDF"/>
    <w:rsid w:val="003A34FC"/>
    <w:rsid w:val="003C4327"/>
    <w:rsid w:val="003C4580"/>
    <w:rsid w:val="004012BE"/>
    <w:rsid w:val="00402D6C"/>
    <w:rsid w:val="004342EA"/>
    <w:rsid w:val="00434D9A"/>
    <w:rsid w:val="00442425"/>
    <w:rsid w:val="00446AA6"/>
    <w:rsid w:val="00464B22"/>
    <w:rsid w:val="004821AF"/>
    <w:rsid w:val="004A15FD"/>
    <w:rsid w:val="004B25C8"/>
    <w:rsid w:val="004B7C26"/>
    <w:rsid w:val="004D06F3"/>
    <w:rsid w:val="004D2768"/>
    <w:rsid w:val="004D42C4"/>
    <w:rsid w:val="004D45A0"/>
    <w:rsid w:val="004E6C12"/>
    <w:rsid w:val="0050286D"/>
    <w:rsid w:val="00557A62"/>
    <w:rsid w:val="005615BC"/>
    <w:rsid w:val="00571854"/>
    <w:rsid w:val="00577102"/>
    <w:rsid w:val="00592313"/>
    <w:rsid w:val="005A1E4A"/>
    <w:rsid w:val="005B3273"/>
    <w:rsid w:val="005C3A8E"/>
    <w:rsid w:val="005D3E4D"/>
    <w:rsid w:val="005E0B4F"/>
    <w:rsid w:val="005E266E"/>
    <w:rsid w:val="005E59EA"/>
    <w:rsid w:val="006013F1"/>
    <w:rsid w:val="0063066F"/>
    <w:rsid w:val="00666100"/>
    <w:rsid w:val="00693179"/>
    <w:rsid w:val="006C4284"/>
    <w:rsid w:val="006D4214"/>
    <w:rsid w:val="006F3EE6"/>
    <w:rsid w:val="0070540C"/>
    <w:rsid w:val="00757882"/>
    <w:rsid w:val="00760492"/>
    <w:rsid w:val="0077171B"/>
    <w:rsid w:val="00774342"/>
    <w:rsid w:val="007C629F"/>
    <w:rsid w:val="007D1255"/>
    <w:rsid w:val="007E40C2"/>
    <w:rsid w:val="00804BE9"/>
    <w:rsid w:val="00807896"/>
    <w:rsid w:val="00820426"/>
    <w:rsid w:val="00837606"/>
    <w:rsid w:val="00845DD3"/>
    <w:rsid w:val="00860869"/>
    <w:rsid w:val="00895DBA"/>
    <w:rsid w:val="008A12B9"/>
    <w:rsid w:val="008C34E8"/>
    <w:rsid w:val="008E48E5"/>
    <w:rsid w:val="00904F10"/>
    <w:rsid w:val="00935C5F"/>
    <w:rsid w:val="00952ECA"/>
    <w:rsid w:val="0097452E"/>
    <w:rsid w:val="00981428"/>
    <w:rsid w:val="00986A86"/>
    <w:rsid w:val="0099699D"/>
    <w:rsid w:val="009A20E4"/>
    <w:rsid w:val="009A2F57"/>
    <w:rsid w:val="009B28BF"/>
    <w:rsid w:val="009B4ECD"/>
    <w:rsid w:val="009C67C1"/>
    <w:rsid w:val="009D2581"/>
    <w:rsid w:val="009F1DD0"/>
    <w:rsid w:val="009F62EC"/>
    <w:rsid w:val="00A0040B"/>
    <w:rsid w:val="00A46468"/>
    <w:rsid w:val="00A56EB6"/>
    <w:rsid w:val="00A85CF4"/>
    <w:rsid w:val="00AA6307"/>
    <w:rsid w:val="00AD27E8"/>
    <w:rsid w:val="00B02FDE"/>
    <w:rsid w:val="00B03187"/>
    <w:rsid w:val="00B358DB"/>
    <w:rsid w:val="00B35BA1"/>
    <w:rsid w:val="00B6734F"/>
    <w:rsid w:val="00B70A8A"/>
    <w:rsid w:val="00B770BB"/>
    <w:rsid w:val="00B95BD4"/>
    <w:rsid w:val="00BD276A"/>
    <w:rsid w:val="00BE4F8C"/>
    <w:rsid w:val="00C14F1E"/>
    <w:rsid w:val="00C224B0"/>
    <w:rsid w:val="00C305D0"/>
    <w:rsid w:val="00C63DDB"/>
    <w:rsid w:val="00C83285"/>
    <w:rsid w:val="00C84483"/>
    <w:rsid w:val="00CB0A02"/>
    <w:rsid w:val="00CC33E6"/>
    <w:rsid w:val="00CD5681"/>
    <w:rsid w:val="00CD66E8"/>
    <w:rsid w:val="00CD79C8"/>
    <w:rsid w:val="00CD7BFA"/>
    <w:rsid w:val="00CE0E41"/>
    <w:rsid w:val="00DA2F45"/>
    <w:rsid w:val="00DA5462"/>
    <w:rsid w:val="00DD7C2E"/>
    <w:rsid w:val="00DF562C"/>
    <w:rsid w:val="00E06179"/>
    <w:rsid w:val="00E177D4"/>
    <w:rsid w:val="00E43569"/>
    <w:rsid w:val="00E43FE9"/>
    <w:rsid w:val="00E45AB5"/>
    <w:rsid w:val="00E47383"/>
    <w:rsid w:val="00E632FE"/>
    <w:rsid w:val="00E92F9D"/>
    <w:rsid w:val="00EA10F3"/>
    <w:rsid w:val="00EA53E5"/>
    <w:rsid w:val="00F02C02"/>
    <w:rsid w:val="00F428AD"/>
    <w:rsid w:val="00F54E68"/>
    <w:rsid w:val="00F57B6E"/>
    <w:rsid w:val="00FA339B"/>
    <w:rsid w:val="00FB3BAF"/>
    <w:rsid w:val="00FB6B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C3A9E"/>
  <w15:docId w15:val="{6B8F3B50-E60D-4671-92EF-87F89B9E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63C"/>
    <w:pPr>
      <w:ind w:left="425"/>
    </w:pPr>
    <w:rPr>
      <w:lang w:val="de-DE" w:eastAsia="de-DE"/>
    </w:rPr>
  </w:style>
  <w:style w:type="paragraph" w:styleId="berschrift1">
    <w:name w:val="heading 1"/>
    <w:basedOn w:val="Standard"/>
    <w:next w:val="Standard"/>
    <w:link w:val="berschrift1Zchn"/>
    <w:uiPriority w:val="9"/>
    <w:qFormat/>
    <w:rsid w:val="0018761C"/>
    <w:pPr>
      <w:numPr>
        <w:numId w:val="36"/>
      </w:numPr>
      <w:spacing w:before="240" w:after="0" w:line="360" w:lineRule="auto"/>
      <w:outlineLvl w:val="0"/>
    </w:pPr>
    <w:rPr>
      <w:rFonts w:eastAsia="Times New Roman" w:cstheme="minorHAnsi"/>
      <w:b/>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245BC0"/>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245BC0"/>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ind w:left="425"/>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216311"/>
    <w:pPr>
      <w:numPr>
        <w:ilvl w:val="1"/>
        <w:numId w:val="22"/>
      </w:numPr>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18761C"/>
    <w:rPr>
      <w:rFonts w:eastAsia="Times New Roman" w:cstheme="minorHAnsi"/>
      <w:b/>
      <w:lang w:val="de-DE" w:eastAsia="de-DE"/>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216311"/>
    <w:pPr>
      <w:spacing w:after="0"/>
      <w:ind w:left="0"/>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1Ebene"/>
    <w:uiPriority w:val="99"/>
    <w:rsid w:val="000C32EC"/>
  </w:style>
  <w:style w:type="paragraph" w:styleId="Aufzhlungszeichen3">
    <w:name w:val="List Bullet 3"/>
    <w:basedOn w:val="Aufzhlungszeichen1Ebene"/>
    <w:uiPriority w:val="99"/>
    <w:rsid w:val="000C32EC"/>
    <w:pPr>
      <w:numPr>
        <w:ilvl w:val="2"/>
      </w:numPr>
    </w:pPr>
  </w:style>
  <w:style w:type="table" w:customStyle="1" w:styleId="Tabellenraster1">
    <w:name w:val="Tabellenraster1"/>
    <w:basedOn w:val="NormaleTabelle"/>
    <w:next w:val="Tabellenraster"/>
    <w:rsid w:val="000D51CB"/>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904F10"/>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DOKUMENTETITEL">
    <w:name w:val="HR DOKUMENTE TITEL"/>
    <w:basedOn w:val="Standard"/>
    <w:link w:val="HRDOKUMENTETITELZchn"/>
    <w:qFormat/>
    <w:rsid w:val="001C1B0A"/>
    <w:pPr>
      <w:keepNext/>
      <w:keepLines/>
      <w:spacing w:before="720" w:after="360"/>
      <w:jc w:val="center"/>
      <w:outlineLvl w:val="0"/>
    </w:pPr>
    <w:rPr>
      <w:rFonts w:eastAsia="Times New Roman" w:cstheme="minorHAnsi"/>
      <w:b/>
      <w:caps/>
      <w:spacing w:val="180"/>
      <w:kern w:val="28"/>
      <w:sz w:val="28"/>
      <w:szCs w:val="28"/>
    </w:rPr>
  </w:style>
  <w:style w:type="character" w:styleId="Fett">
    <w:name w:val="Strong"/>
    <w:basedOn w:val="Absatz-Standardschriftart"/>
    <w:uiPriority w:val="4"/>
    <w:qFormat/>
    <w:rsid w:val="00216311"/>
    <w:rPr>
      <w:b/>
      <w:bCs/>
    </w:rPr>
  </w:style>
  <w:style w:type="character" w:customStyle="1" w:styleId="HRDOKUMENTETITELZchn">
    <w:name w:val="HR DOKUMENTE TITEL Zchn"/>
    <w:basedOn w:val="Absatz-Standardschriftart"/>
    <w:link w:val="HRDOKUMENTETITEL"/>
    <w:rsid w:val="001C1B0A"/>
    <w:rPr>
      <w:rFonts w:eastAsia="Times New Roman" w:cstheme="minorHAnsi"/>
      <w:b/>
      <w:caps/>
      <w:spacing w:val="180"/>
      <w:kern w:val="28"/>
      <w:sz w:val="28"/>
      <w:szCs w:val="28"/>
      <w:lang w:val="de-DE" w:eastAsia="de-DE"/>
    </w:rPr>
  </w:style>
  <w:style w:type="paragraph" w:customStyle="1" w:styleId="Aufzhlungszeichenfr1Ebene">
    <w:name w:val="Aufzählungszeichen für 1 Ebene"/>
    <w:basedOn w:val="Standard"/>
    <w:uiPriority w:val="2"/>
    <w:qFormat/>
    <w:rsid w:val="00B6734F"/>
    <w:pPr>
      <w:spacing w:after="0"/>
      <w:ind w:left="426" w:hanging="284"/>
      <w:contextualSpacing/>
    </w:pPr>
    <w:rPr>
      <w:rFonts w:ascii="Times New Roman" w:eastAsia="Times New Roman" w:hAnsi="Times New Roman" w:cs="Times New Roman"/>
    </w:rPr>
  </w:style>
  <w:style w:type="character" w:customStyle="1" w:styleId="NichtaufgelsteErwhnung1">
    <w:name w:val="Nicht aufgelöste Erwähnung1"/>
    <w:basedOn w:val="Absatz-Standardschriftart"/>
    <w:uiPriority w:val="99"/>
    <w:semiHidden/>
    <w:unhideWhenUsed/>
    <w:rsid w:val="00FA339B"/>
    <w:rPr>
      <w:color w:val="605E5C"/>
      <w:shd w:val="clear" w:color="auto" w:fill="E1DFDD"/>
    </w:rPr>
  </w:style>
  <w:style w:type="character" w:styleId="Kommentarzeichen">
    <w:name w:val="annotation reference"/>
    <w:basedOn w:val="Absatz-Standardschriftart"/>
    <w:uiPriority w:val="99"/>
    <w:semiHidden/>
    <w:unhideWhenUsed/>
    <w:rsid w:val="001F3026"/>
    <w:rPr>
      <w:sz w:val="16"/>
      <w:szCs w:val="16"/>
    </w:rPr>
  </w:style>
  <w:style w:type="paragraph" w:styleId="Kommentartext">
    <w:name w:val="annotation text"/>
    <w:basedOn w:val="Standard"/>
    <w:link w:val="KommentartextZchn"/>
    <w:uiPriority w:val="99"/>
    <w:semiHidden/>
    <w:unhideWhenUsed/>
    <w:rsid w:val="001F3026"/>
    <w:rPr>
      <w:sz w:val="20"/>
      <w:szCs w:val="20"/>
    </w:rPr>
  </w:style>
  <w:style w:type="character" w:customStyle="1" w:styleId="KommentartextZchn">
    <w:name w:val="Kommentartext Zchn"/>
    <w:basedOn w:val="Absatz-Standardschriftart"/>
    <w:link w:val="Kommentartext"/>
    <w:uiPriority w:val="99"/>
    <w:semiHidden/>
    <w:rsid w:val="001F302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F3026"/>
    <w:rPr>
      <w:b/>
      <w:bCs/>
    </w:rPr>
  </w:style>
  <w:style w:type="character" w:customStyle="1" w:styleId="KommentarthemaZchn">
    <w:name w:val="Kommentarthema Zchn"/>
    <w:basedOn w:val="KommentartextZchn"/>
    <w:link w:val="Kommentarthema"/>
    <w:uiPriority w:val="99"/>
    <w:semiHidden/>
    <w:rsid w:val="001F3026"/>
    <w:rPr>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94142">
      <w:bodyDiv w:val="1"/>
      <w:marLeft w:val="0"/>
      <w:marRight w:val="0"/>
      <w:marTop w:val="0"/>
      <w:marBottom w:val="0"/>
      <w:divBdr>
        <w:top w:val="none" w:sz="0" w:space="0" w:color="auto"/>
        <w:left w:val="none" w:sz="0" w:space="0" w:color="auto"/>
        <w:bottom w:val="none" w:sz="0" w:space="0" w:color="auto"/>
        <w:right w:val="none" w:sz="0" w:space="0" w:color="auto"/>
      </w:divBdr>
    </w:div>
    <w:div w:id="12268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bussard\Vorlagen\Neutral_hoch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0A04C2B1794475B4B440077619FA07"/>
        <w:category>
          <w:name w:val="Allgemein"/>
          <w:gallery w:val="placeholder"/>
        </w:category>
        <w:types>
          <w:type w:val="bbPlcHdr"/>
        </w:types>
        <w:behaviors>
          <w:behavior w:val="content"/>
        </w:behaviors>
        <w:guid w:val="{6E320B3A-0E36-40C5-B79E-8340D5A0F2EF}"/>
      </w:docPartPr>
      <w:docPartBody>
        <w:p w:rsidR="00CE0A5E" w:rsidRDefault="00F3314B">
          <w:r w:rsidRPr="00BE34F2">
            <w:rPr>
              <w:rStyle w:val="Platzhalt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14B"/>
    <w:rsid w:val="00054514"/>
    <w:rsid w:val="000944D0"/>
    <w:rsid w:val="000E5771"/>
    <w:rsid w:val="001646ED"/>
    <w:rsid w:val="00260C2B"/>
    <w:rsid w:val="002831A0"/>
    <w:rsid w:val="00392034"/>
    <w:rsid w:val="003D3D3D"/>
    <w:rsid w:val="00596646"/>
    <w:rsid w:val="008E6066"/>
    <w:rsid w:val="009B6564"/>
    <w:rsid w:val="00B03732"/>
    <w:rsid w:val="00B4234E"/>
    <w:rsid w:val="00B745EB"/>
    <w:rsid w:val="00B879EF"/>
    <w:rsid w:val="00BA144F"/>
    <w:rsid w:val="00BE0B6F"/>
    <w:rsid w:val="00C73BC1"/>
    <w:rsid w:val="00CE0A5E"/>
    <w:rsid w:val="00DB1409"/>
    <w:rsid w:val="00DD2B80"/>
    <w:rsid w:val="00E50A8F"/>
    <w:rsid w:val="00F331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0B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B9EA4-A3BB-42D7-96FD-2874494F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Neutral_hoch_DE</Template>
  <TotalTime>0</TotalTime>
  <Pages>1</Pages>
  <Words>589</Words>
  <Characters>3715</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Name Vorname Mitarbeiter/in</vt:lpstr>
      <vt:lpstr>Name Vorname Mitarbeiter/in</vt:lpstr>
    </vt:vector>
  </TitlesOfParts>
  <Manager>nom, prénom, CMA, AM ou médecin</Manager>
  <Company>HP</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Vorname Mitarbeiter/in</dc:title>
  <dc:creator>Emanuel Waeber</dc:creator>
  <cp:lastModifiedBy>Baumberger Chiwith</cp:lastModifiedBy>
  <cp:revision>25</cp:revision>
  <cp:lastPrinted>2018-10-11T06:45:00Z</cp:lastPrinted>
  <dcterms:created xsi:type="dcterms:W3CDTF">2021-07-22T08:50:00Z</dcterms:created>
  <dcterms:modified xsi:type="dcterms:W3CDTF">2021-10-14T07:39:00Z</dcterms:modified>
</cp:coreProperties>
</file>