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D4A3" w14:textId="77777777" w:rsidR="00577102" w:rsidRDefault="00CB0A02" w:rsidP="00577102">
      <w:pPr>
        <w:pStyle w:val="HRDOKUMENTETITEL"/>
        <w:spacing w:before="0"/>
        <w:ind w:left="426"/>
      </w:pPr>
      <w:r>
        <w:t xml:space="preserve">Modello d’esempio </w:t>
      </w:r>
    </w:p>
    <w:p w14:paraId="6A8210CD" w14:textId="48F6A3F3" w:rsidR="000D51CB" w:rsidRDefault="000D51CB" w:rsidP="00577102">
      <w:pPr>
        <w:pStyle w:val="HRDOKUMENTETITEL"/>
        <w:spacing w:before="0"/>
        <w:ind w:left="426"/>
      </w:pPr>
      <w:r>
        <w:t>lista delle mansioni.</w:t>
      </w:r>
    </w:p>
    <w:p w14:paraId="38FC6FCE" w14:textId="77777777" w:rsidR="00577102" w:rsidRPr="0070540C" w:rsidRDefault="00577102" w:rsidP="00577102">
      <w:pPr>
        <w:pStyle w:val="HRDOKUMENTETITEL"/>
        <w:spacing w:before="0"/>
        <w:ind w:left="426"/>
      </w:pPr>
    </w:p>
    <w:p w14:paraId="1ACB6AA2" w14:textId="77777777" w:rsidR="0018761C" w:rsidRPr="0018761C" w:rsidRDefault="00904F10" w:rsidP="001C1B0A">
      <w:pPr>
        <w:pStyle w:val="berschrift1"/>
        <w:rPr>
          <w:i/>
        </w:rPr>
      </w:pPr>
      <w:r>
        <w:t xml:space="preserve">Descrizione della funzione </w:t>
      </w:r>
    </w:p>
    <w:p w14:paraId="08C67A62" w14:textId="466E6B1B" w:rsidR="00804BE9" w:rsidRDefault="00B02FDE" w:rsidP="00804BE9">
      <w:pPr>
        <w:spacing w:after="0" w:line="276" w:lineRule="auto"/>
        <w:rPr>
          <w:rFonts w:eastAsia="Times New Roman" w:cstheme="minorHAnsi"/>
        </w:rPr>
      </w:pPr>
      <w:r>
        <w:t>Descrizione dello studio medico</w:t>
      </w:r>
    </w:p>
    <w:p w14:paraId="78239EA3" w14:textId="59072E33" w:rsidR="00693179" w:rsidRDefault="00B02FDE" w:rsidP="006D4214">
      <w:pPr>
        <w:spacing w:after="0" w:line="276" w:lineRule="auto"/>
        <w:rPr>
          <w:rFonts w:eastAsia="Times New Roman" w:cstheme="minorHAnsi"/>
        </w:rPr>
      </w:pPr>
      <w:r>
        <w:t xml:space="preserve">Mansioni/attività della persona impiegata </w:t>
      </w:r>
    </w:p>
    <w:p w14:paraId="4151B78D" w14:textId="77777777" w:rsidR="00904F10" w:rsidRPr="00904F10" w:rsidRDefault="00B95BD4" w:rsidP="007D1255">
      <w:pPr>
        <w:pStyle w:val="berschrift1"/>
        <w:tabs>
          <w:tab w:val="left" w:pos="6379"/>
        </w:tabs>
      </w:pPr>
      <w:r>
        <w:t xml:space="preserve"> Titolare del posto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6196"/>
      </w:tblGrid>
      <w:tr w:rsidR="005D3E4D" w14:paraId="0E8FBBD6" w14:textId="77777777" w:rsidTr="00D70975">
        <w:tc>
          <w:tcPr>
            <w:tcW w:w="3369" w:type="dxa"/>
          </w:tcPr>
          <w:p w14:paraId="76FB6DAB" w14:textId="77777777" w:rsidR="005D3E4D" w:rsidRDefault="005D3E4D" w:rsidP="00D70975">
            <w:pPr>
              <w:spacing w:line="360" w:lineRule="auto"/>
              <w:ind w:left="0"/>
            </w:pPr>
            <w:r>
              <w:t xml:space="preserve">Nome e cognome </w:t>
            </w:r>
          </w:p>
        </w:tc>
        <w:sdt>
          <w:sdtPr>
            <w:alias w:val="Nome Cognome Collaboratore/collaboratrice"/>
            <w:tag w:val=""/>
            <w:id w:val="1399780667"/>
            <w:placeholder>
              <w:docPart w:val="A7F46334DF01444C90B6145199483BF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43" w:type="dxa"/>
              </w:tcPr>
              <w:p w14:paraId="26AB23F9" w14:textId="7C9A43DE" w:rsidR="005D3E4D" w:rsidRDefault="00BC639A" w:rsidP="00BC639A">
                <w:pPr>
                  <w:ind w:left="0"/>
                </w:pPr>
                <w:r>
                  <w:t>Cognome Nome Collaboratore/</w:t>
                </w:r>
                <w:proofErr w:type="spellStart"/>
                <w:r>
                  <w:t>trice</w:t>
                </w:r>
                <w:proofErr w:type="spellEnd"/>
              </w:p>
            </w:tc>
          </w:sdtContent>
        </w:sdt>
      </w:tr>
    </w:tbl>
    <w:p w14:paraId="03DD2B86" w14:textId="7E3A6F40" w:rsidR="00693179" w:rsidRPr="00693179" w:rsidRDefault="00904F10" w:rsidP="00693179">
      <w:pPr>
        <w:pStyle w:val="berschrift1"/>
        <w:tabs>
          <w:tab w:val="left" w:pos="6379"/>
        </w:tabs>
      </w:pPr>
      <w:r>
        <w:t>Identificazione</w:t>
      </w:r>
    </w:p>
    <w:tbl>
      <w:tblPr>
        <w:tblStyle w:val="Tabellenraster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192"/>
      </w:tblGrid>
      <w:tr w:rsidR="005D3E4D" w14:paraId="64CC2D3F" w14:textId="77777777" w:rsidTr="00B02FDE">
        <w:tc>
          <w:tcPr>
            <w:tcW w:w="3304" w:type="dxa"/>
          </w:tcPr>
          <w:p w14:paraId="304EBC37" w14:textId="0DE0BDFA" w:rsidR="005D3E4D" w:rsidRDefault="00B02FDE" w:rsidP="005D3E4D">
            <w:pPr>
              <w:spacing w:line="360" w:lineRule="auto"/>
              <w:ind w:left="0"/>
            </w:pPr>
            <w:r>
              <w:t xml:space="preserve">Settore/reparto: </w:t>
            </w:r>
          </w:p>
        </w:tc>
        <w:tc>
          <w:tcPr>
            <w:tcW w:w="6192" w:type="dxa"/>
          </w:tcPr>
          <w:p w14:paraId="57975CB3" w14:textId="7D0C6072" w:rsidR="005D3E4D" w:rsidRDefault="005D3E4D" w:rsidP="005D3E4D">
            <w:pPr>
              <w:ind w:left="0"/>
            </w:pPr>
          </w:p>
        </w:tc>
      </w:tr>
      <w:tr w:rsidR="005D3E4D" w14:paraId="29A65F17" w14:textId="77777777" w:rsidTr="00B02FDE">
        <w:tc>
          <w:tcPr>
            <w:tcW w:w="3304" w:type="dxa"/>
          </w:tcPr>
          <w:p w14:paraId="07F0AB26" w14:textId="77777777" w:rsidR="005D3E4D" w:rsidRDefault="005D3E4D" w:rsidP="005D3E4D">
            <w:pPr>
              <w:spacing w:line="360" w:lineRule="auto"/>
              <w:ind w:left="0"/>
            </w:pPr>
            <w:r>
              <w:t xml:space="preserve">Funzione: </w:t>
            </w:r>
          </w:p>
        </w:tc>
        <w:tc>
          <w:tcPr>
            <w:tcW w:w="6192" w:type="dxa"/>
          </w:tcPr>
          <w:p w14:paraId="36E27B71" w14:textId="78070EAF" w:rsidR="005D3E4D" w:rsidRDefault="005E59EA" w:rsidP="005D3E4D">
            <w:pPr>
              <w:ind w:left="0"/>
            </w:pPr>
            <w:proofErr w:type="spellStart"/>
            <w:r>
              <w:t>Ass</w:t>
            </w:r>
            <w:proofErr w:type="spellEnd"/>
            <w:r>
              <w:t>. studio medico / Coordinatore/</w:t>
            </w:r>
            <w:proofErr w:type="spellStart"/>
            <w:r>
              <w:t>trice</w:t>
            </w:r>
            <w:proofErr w:type="spellEnd"/>
            <w:r>
              <w:t xml:space="preserve"> di studio medico</w:t>
            </w:r>
          </w:p>
        </w:tc>
      </w:tr>
      <w:tr w:rsidR="005D3E4D" w14:paraId="71580016" w14:textId="77777777" w:rsidTr="00B02FDE">
        <w:tc>
          <w:tcPr>
            <w:tcW w:w="3304" w:type="dxa"/>
          </w:tcPr>
          <w:p w14:paraId="6E9AC24E" w14:textId="0CAA50A8" w:rsidR="005D3E4D" w:rsidRDefault="00B02FDE" w:rsidP="005D3E4D">
            <w:pPr>
              <w:spacing w:line="360" w:lineRule="auto"/>
              <w:ind w:left="0"/>
            </w:pPr>
            <w:r>
              <w:t xml:space="preserve">Denominazione supplementare: </w:t>
            </w:r>
          </w:p>
        </w:tc>
        <w:tc>
          <w:tcPr>
            <w:tcW w:w="6192" w:type="dxa"/>
          </w:tcPr>
          <w:p w14:paraId="421D1915" w14:textId="7FD32B11" w:rsidR="005D3E4D" w:rsidRDefault="00B02FDE" w:rsidP="005D3E4D">
            <w:pPr>
              <w:ind w:left="0"/>
            </w:pPr>
            <w:r>
              <w:t>Coordinatore/</w:t>
            </w:r>
            <w:proofErr w:type="spellStart"/>
            <w:r>
              <w:t>trice</w:t>
            </w:r>
            <w:proofErr w:type="spellEnd"/>
            <w:r>
              <w:t xml:space="preserve"> di studio medico </w:t>
            </w:r>
            <w:proofErr w:type="gramStart"/>
            <w:r>
              <w:t>/  capo</w:t>
            </w:r>
            <w:proofErr w:type="gramEnd"/>
            <w:r>
              <w:t xml:space="preserve"> ASM</w:t>
            </w:r>
          </w:p>
        </w:tc>
      </w:tr>
      <w:tr w:rsidR="005D3E4D" w14:paraId="5ABBEA88" w14:textId="77777777" w:rsidTr="00B02FDE">
        <w:tc>
          <w:tcPr>
            <w:tcW w:w="3304" w:type="dxa"/>
          </w:tcPr>
          <w:p w14:paraId="58083471" w14:textId="77777777" w:rsidR="005D3E4D" w:rsidRDefault="005D3E4D" w:rsidP="005D3E4D">
            <w:pPr>
              <w:spacing w:line="360" w:lineRule="auto"/>
              <w:ind w:left="0"/>
            </w:pPr>
            <w:r>
              <w:t>Tasso di occupazione:</w:t>
            </w:r>
            <w:r>
              <w:rPr>
                <w:b/>
              </w:rPr>
              <w:t xml:space="preserve"> </w:t>
            </w:r>
          </w:p>
        </w:tc>
        <w:tc>
          <w:tcPr>
            <w:tcW w:w="6192" w:type="dxa"/>
          </w:tcPr>
          <w:p w14:paraId="4DD0B4FB" w14:textId="7805C9E7" w:rsidR="005D3E4D" w:rsidRDefault="00B02FDE" w:rsidP="005D3E4D">
            <w:pPr>
              <w:ind w:left="0"/>
            </w:pPr>
            <w:proofErr w:type="spellStart"/>
            <w:r>
              <w:t>Ev</w:t>
            </w:r>
            <w:proofErr w:type="spellEnd"/>
            <w:r>
              <w:t>. suddivisione del tasso di occupazione secondo impiego</w:t>
            </w:r>
          </w:p>
        </w:tc>
      </w:tr>
    </w:tbl>
    <w:p w14:paraId="189FAE0E" w14:textId="77777777" w:rsidR="00904F10" w:rsidRPr="00904F10" w:rsidRDefault="00904F10" w:rsidP="001C1B0A">
      <w:pPr>
        <w:pStyle w:val="berschrift1"/>
      </w:pPr>
      <w:r>
        <w:t xml:space="preserve">Posizionamento </w:t>
      </w:r>
      <w:proofErr w:type="spellStart"/>
      <w:r>
        <w:t>gerarghico</w:t>
      </w:r>
      <w:proofErr w:type="spellEnd"/>
    </w:p>
    <w:p w14:paraId="40E51B10" w14:textId="6CCDB365" w:rsidR="00C83285" w:rsidRDefault="001C1B0A" w:rsidP="00B6734F">
      <w:pPr>
        <w:ind w:left="360"/>
      </w:pPr>
      <w:r>
        <w:t>Superiore, posto e funzione</w:t>
      </w:r>
      <w:sdt>
        <w:sdtPr>
          <w:alias w:val="Nome, cognome, responsabile del reparto "/>
          <w:tag w:val=""/>
          <w:id w:val="-1777557349"/>
          <w:placeholder>
            <w:docPart w:val="D70A04C2B1794475B4B440077619FA07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BC639A">
            <w:t xml:space="preserve">  Cognome Nome, CSM, ASM o medico</w:t>
          </w:r>
        </w:sdtContent>
      </w:sdt>
    </w:p>
    <w:p w14:paraId="304C15B2" w14:textId="56BF46A8" w:rsidR="00904F10" w:rsidRPr="00904F10" w:rsidRDefault="00904F10" w:rsidP="00C83285">
      <w:pPr>
        <w:pStyle w:val="berschrift1"/>
      </w:pPr>
      <w:r>
        <w:t>Requisiti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4745"/>
        <w:gridCol w:w="4741"/>
      </w:tblGrid>
      <w:tr w:rsidR="001C1B0A" w14:paraId="50C66FFF" w14:textId="77777777" w:rsidTr="00330917">
        <w:tc>
          <w:tcPr>
            <w:tcW w:w="4745" w:type="dxa"/>
            <w:shd w:val="clear" w:color="auto" w:fill="D9D9D9" w:themeFill="background1" w:themeFillShade="D9"/>
          </w:tcPr>
          <w:p w14:paraId="71E9222E" w14:textId="2B46CB88" w:rsidR="001C1B0A" w:rsidRDefault="001C1B0A" w:rsidP="00216311">
            <w:pPr>
              <w:ind w:left="0"/>
              <w:jc w:val="both"/>
            </w:pPr>
            <w:r>
              <w:t xml:space="preserve">Requisiti minimi 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14:paraId="17D13AB8" w14:textId="77777777" w:rsidR="001C1B0A" w:rsidRDefault="001C1B0A" w:rsidP="00216311">
            <w:pPr>
              <w:ind w:left="0"/>
              <w:jc w:val="both"/>
            </w:pPr>
            <w:r>
              <w:t>Requisiti minimi conoscenze supplementari</w:t>
            </w:r>
          </w:p>
        </w:tc>
      </w:tr>
      <w:tr w:rsidR="001C1B0A" w14:paraId="7C1BEF4D" w14:textId="77777777" w:rsidTr="00330917">
        <w:tc>
          <w:tcPr>
            <w:tcW w:w="4745" w:type="dxa"/>
          </w:tcPr>
          <w:p w14:paraId="67C36A98" w14:textId="77777777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>Formazione per diventare assistente di studio medico AFC</w:t>
            </w:r>
          </w:p>
          <w:p w14:paraId="4EDD24B5" w14:textId="505D3896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>Esperienza professionale come ASM ed esperienza nell’accompagnamento di persone in formazione</w:t>
            </w:r>
          </w:p>
          <w:p w14:paraId="7195403E" w14:textId="512A09B9" w:rsidR="005E59EA" w:rsidRDefault="00B02FDE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>Conoscenze di laboratorio</w:t>
            </w:r>
          </w:p>
          <w:p w14:paraId="54C3F21F" w14:textId="5CC27672" w:rsidR="00B02FDE" w:rsidRPr="00244A20" w:rsidRDefault="00B02FDE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>Versato/a tecnicamente</w:t>
            </w:r>
          </w:p>
          <w:p w14:paraId="05CE875C" w14:textId="1908AE82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 xml:space="preserve">Ottime conoscenze </w:t>
            </w:r>
            <w:r w:rsidR="00DE0638">
              <w:t>scritte e orali</w:t>
            </w:r>
            <w:r>
              <w:t xml:space="preserve"> di tedesco, francese, italiano, inglese o altre lingue a seconda delle necessità dello studio medico  </w:t>
            </w:r>
          </w:p>
          <w:p w14:paraId="21D5ED94" w14:textId="76E9B2FB" w:rsidR="005E59EA" w:rsidRDefault="005E59EA" w:rsidP="005E59EA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>Ottime conoscenze nell’uso di PC</w:t>
            </w:r>
          </w:p>
          <w:p w14:paraId="3B4BE686" w14:textId="77777777" w:rsidR="00E92F9D" w:rsidRDefault="005E59EA" w:rsidP="00B02FDE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>Piacere a lavorare in un ambiente dinamico e al contatto con clienti diversi</w:t>
            </w:r>
          </w:p>
          <w:p w14:paraId="2E7378CE" w14:textId="77777777" w:rsidR="00A46468" w:rsidRDefault="00A46468" w:rsidP="00B02FDE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  <w:r>
              <w:t>... elenco non esaustivo</w:t>
            </w:r>
          </w:p>
          <w:p w14:paraId="78572B59" w14:textId="3AC4E434" w:rsidR="000A09A1" w:rsidRPr="00B02FDE" w:rsidRDefault="000A09A1" w:rsidP="00B02FDE">
            <w:pPr>
              <w:pStyle w:val="Listenabsatz"/>
              <w:numPr>
                <w:ilvl w:val="0"/>
                <w:numId w:val="22"/>
              </w:num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4741" w:type="dxa"/>
          </w:tcPr>
          <w:p w14:paraId="4326E726" w14:textId="3E85929A" w:rsidR="00B95BD4" w:rsidRDefault="00B02FDE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 xml:space="preserve">Con autorizzazione a effettuare radiografie </w:t>
            </w:r>
          </w:p>
          <w:p w14:paraId="7D99397F" w14:textId="1412668D" w:rsidR="00B02FDE" w:rsidRDefault="00B02FDE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Formazioni specifiche</w:t>
            </w:r>
          </w:p>
          <w:p w14:paraId="20F4E3E6" w14:textId="12E46E45" w:rsidR="00666100" w:rsidRDefault="00666100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Desideri speciali secondo le necessità dello studio medico</w:t>
            </w:r>
          </w:p>
          <w:p w14:paraId="60670A5B" w14:textId="6588D73C" w:rsidR="00CD5681" w:rsidRDefault="00CD5681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CMA AFC con indirizzo clinico</w:t>
            </w:r>
          </w:p>
          <w:p w14:paraId="4DB5FCFA" w14:textId="4D4CEAC1" w:rsidR="00A46468" w:rsidRDefault="00A46468" w:rsidP="00E92F9D">
            <w:pPr>
              <w:pStyle w:val="Aufzhlungszeichen1Ebene"/>
              <w:numPr>
                <w:ilvl w:val="0"/>
                <w:numId w:val="22"/>
              </w:numPr>
            </w:pPr>
            <w:r>
              <w:t>... elenco non esaustivo</w:t>
            </w:r>
          </w:p>
          <w:p w14:paraId="1AD6BAB1" w14:textId="77777777" w:rsidR="000A09A1" w:rsidRDefault="000A09A1" w:rsidP="00E92F9D">
            <w:pPr>
              <w:pStyle w:val="Aufzhlungszeichen1Ebene"/>
              <w:numPr>
                <w:ilvl w:val="0"/>
                <w:numId w:val="22"/>
              </w:numPr>
            </w:pPr>
          </w:p>
          <w:p w14:paraId="467E7359" w14:textId="77777777" w:rsidR="005E59EA" w:rsidRDefault="005E59EA" w:rsidP="005E59EA">
            <w:pPr>
              <w:pStyle w:val="Aufzhlungszeichen3"/>
              <w:numPr>
                <w:ilvl w:val="0"/>
                <w:numId w:val="0"/>
              </w:numPr>
            </w:pPr>
          </w:p>
        </w:tc>
      </w:tr>
    </w:tbl>
    <w:p w14:paraId="0569E1C5" w14:textId="376BD097" w:rsidR="00904F10" w:rsidRDefault="00904F10" w:rsidP="000A09A1">
      <w:pPr>
        <w:pStyle w:val="berschrift1"/>
      </w:pPr>
      <w:r>
        <w:lastRenderedPageBreak/>
        <w:t>Mansioni del posto</w:t>
      </w:r>
    </w:p>
    <w:p w14:paraId="63CD07FB" w14:textId="1EEE4F7A" w:rsidR="00693179" w:rsidRDefault="00693179" w:rsidP="000A09A1">
      <w:pPr>
        <w:ind w:left="708"/>
      </w:pPr>
      <w:r>
        <w:t>Introdurre la descrizione dell’inserzione</w:t>
      </w:r>
    </w:p>
    <w:p w14:paraId="34FE42E0" w14:textId="77777777" w:rsidR="00904F10" w:rsidRPr="00904F10" w:rsidRDefault="00904F10" w:rsidP="001C1B0A">
      <w:pPr>
        <w:pStyle w:val="berschrift1"/>
      </w:pPr>
      <w:r>
        <w:t>Compiti principali</w:t>
      </w:r>
    </w:p>
    <w:p w14:paraId="19584A8B" w14:textId="77777777" w:rsidR="00904F10" w:rsidRDefault="00904F10" w:rsidP="00B6734F">
      <w:pPr>
        <w:ind w:left="360"/>
      </w:pPr>
      <w:r>
        <w:t>Descrizioni dei compiti principali da eseguire con percentuale della frequenza</w:t>
      </w:r>
    </w:p>
    <w:tbl>
      <w:tblPr>
        <w:tblStyle w:val="Tabellenraster"/>
        <w:tblW w:w="0" w:type="auto"/>
        <w:tblInd w:w="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8122"/>
        <w:gridCol w:w="901"/>
      </w:tblGrid>
      <w:tr w:rsidR="005C3A8E" w14:paraId="4E2FA590" w14:textId="77777777" w:rsidTr="00904746">
        <w:tc>
          <w:tcPr>
            <w:tcW w:w="86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06EB1" w14:textId="2DCE731D" w:rsidR="005C3A8E" w:rsidRDefault="005C3A8E" w:rsidP="00216311">
            <w:pPr>
              <w:ind w:left="0"/>
              <w:jc w:val="both"/>
            </w:pPr>
            <w:r>
              <w:t>Denominazione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135EFB" w14:textId="77777777" w:rsidR="005C3A8E" w:rsidRDefault="005C3A8E" w:rsidP="00216311">
            <w:pPr>
              <w:ind w:left="0"/>
              <w:jc w:val="center"/>
            </w:pPr>
            <w:r>
              <w:t>Tempo in %</w:t>
            </w:r>
          </w:p>
        </w:tc>
      </w:tr>
      <w:tr w:rsidR="000B79A4" w14:paraId="66241100" w14:textId="77777777" w:rsidTr="00904746">
        <w:sdt>
          <w:sdtPr>
            <w:id w:val="143609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6F1D28" w14:textId="0E1F4B02" w:rsidR="000B79A4" w:rsidRDefault="00904746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31B7" w14:textId="73B1AF49" w:rsidR="000B79A4" w:rsidRDefault="000B79A4" w:rsidP="00216311">
            <w:pPr>
              <w:ind w:left="0"/>
              <w:jc w:val="both"/>
            </w:pPr>
            <w:r>
              <w:t xml:space="preserve">Amministrazione dello studio medico (triage, fissare appuntamenti, amministrazione delle fatture, redigere incapacità lavorative, disposizione con </w:t>
            </w:r>
            <w:proofErr w:type="spellStart"/>
            <w:r>
              <w:t>Spitex</w:t>
            </w:r>
            <w:proofErr w:type="spellEnd"/>
            <w:r>
              <w:t>/ospedali/trasmissione di casi, redigere lettere, ecc.)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61D6F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7F121048" w14:textId="77777777" w:rsidTr="00904746">
        <w:sdt>
          <w:sdtPr>
            <w:id w:val="19745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68C4CF" w14:textId="240D943F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E8B" w14:textId="77019A27" w:rsidR="000B79A4" w:rsidRDefault="000B79A4" w:rsidP="000B79A4">
            <w:pPr>
              <w:pStyle w:val="Aufzhlungszeichen1Ebene"/>
              <w:numPr>
                <w:ilvl w:val="0"/>
                <w:numId w:val="0"/>
              </w:numPr>
              <w:ind w:firstLine="21"/>
            </w:pPr>
            <w:r>
              <w:t>Diagnostica di laboratorio (nome degli apparecchi, manutenzione degli apparecchi, prelievi di sangue, effettuazione delle analisi di laboratorio, ecc.)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1C010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4934CEDB" w14:textId="77777777" w:rsidTr="00904746">
        <w:sdt>
          <w:sdtPr>
            <w:id w:val="-7627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093B41" w14:textId="34C0AA7A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64F" w14:textId="251B0DCD" w:rsidR="000B79A4" w:rsidRDefault="000B79A4" w:rsidP="000B79A4">
            <w:pPr>
              <w:pStyle w:val="Aufzhlungszeichen1Ebene"/>
              <w:numPr>
                <w:ilvl w:val="0"/>
                <w:numId w:val="0"/>
              </w:numPr>
            </w:pPr>
            <w:r>
              <w:t>Diagnostica radiologica (radiografie, manutenzione, archiviazione, ecc.)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A394A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64DC6864" w14:textId="77777777" w:rsidTr="00904746">
        <w:sdt>
          <w:sdtPr>
            <w:id w:val="-60504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2316F1" w14:textId="46018207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DE17" w14:textId="305BA872" w:rsidR="000B79A4" w:rsidRDefault="000B79A4" w:rsidP="000B79A4">
            <w:pPr>
              <w:pStyle w:val="Aufzhlungszeichen1Ebene"/>
              <w:numPr>
                <w:ilvl w:val="0"/>
                <w:numId w:val="0"/>
              </w:numPr>
              <w:ind w:left="21"/>
            </w:pPr>
            <w:r>
              <w:t>Fasciature (cambiare fasciatura, terapie)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BD739" w14:textId="77777777" w:rsidR="000B79A4" w:rsidRDefault="000B79A4" w:rsidP="00216311">
            <w:pPr>
              <w:ind w:left="0"/>
              <w:jc w:val="center"/>
            </w:pPr>
          </w:p>
        </w:tc>
      </w:tr>
      <w:tr w:rsidR="000B79A4" w14:paraId="112F8FA2" w14:textId="77777777" w:rsidTr="00904746">
        <w:sdt>
          <w:sdtPr>
            <w:id w:val="169171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B1A823" w14:textId="5EAACF88" w:rsidR="000B79A4" w:rsidRDefault="000B79A4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40CC" w14:textId="77777777" w:rsidR="000B79A4" w:rsidRDefault="000B79A4" w:rsidP="000B79A4">
            <w:pPr>
              <w:pStyle w:val="Aufzhlungszeichen1Ebene"/>
              <w:numPr>
                <w:ilvl w:val="0"/>
                <w:numId w:val="0"/>
              </w:numPr>
            </w:pPr>
            <w:r>
              <w:t>Assistenza durante le visite (preparare interventi, eseguire fleboclisi, pulizia delle orecchie, ECG, iniezioni, assistere durante gli interventi, misurare le funzioni vitali, test di funzionalità polmonare, ecc.)</w:t>
            </w:r>
          </w:p>
          <w:p w14:paraId="708C02F4" w14:textId="77777777" w:rsidR="000B79A4" w:rsidRDefault="000B79A4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A4C57" w14:textId="77777777" w:rsidR="000B79A4" w:rsidRDefault="000B79A4" w:rsidP="00216311">
            <w:pPr>
              <w:ind w:left="0"/>
              <w:jc w:val="center"/>
            </w:pPr>
          </w:p>
        </w:tc>
      </w:tr>
      <w:tr w:rsidR="005C3A8E" w14:paraId="76A7BFFB" w14:textId="77777777" w:rsidTr="00904746">
        <w:sdt>
          <w:sdtPr>
            <w:id w:val="16768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830F0F" w14:textId="4E4B40E1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66B0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Colloquio per la prevenzione con il paziente</w:t>
            </w:r>
          </w:p>
          <w:p w14:paraId="12E59AAD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BABBA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08A99230" w14:textId="77777777" w:rsidTr="00904746">
        <w:sdt>
          <w:sdtPr>
            <w:id w:val="6099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E9EB28" w14:textId="4C29FA2F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76A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Nuova preparazione dei dispositivi medici</w:t>
            </w:r>
          </w:p>
          <w:p w14:paraId="24EF399F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2454F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1DB92D63" w14:textId="77777777" w:rsidTr="00904746">
        <w:sdt>
          <w:sdtPr>
            <w:id w:val="-40746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14DEF8" w14:textId="1AF2DC74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00ED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Osservazione / assistenza dei pazienti</w:t>
            </w:r>
          </w:p>
          <w:p w14:paraId="53BAB83E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3B0EF2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20ACA7B5" w14:textId="77777777" w:rsidTr="00904746">
        <w:sdt>
          <w:sdtPr>
            <w:id w:val="-187059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37BC94" w14:textId="14FF1E78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B4C6" w14:textId="4D746AEF" w:rsidR="005C3A8E" w:rsidRDefault="00A46468" w:rsidP="005C3A8E">
            <w:pPr>
              <w:pStyle w:val="Aufzhlungszeichen1Ebene"/>
              <w:numPr>
                <w:ilvl w:val="0"/>
                <w:numId w:val="0"/>
              </w:numPr>
            </w:pPr>
            <w:r>
              <w:t>Effettuare controlli per la garanzia della qualità</w:t>
            </w:r>
          </w:p>
          <w:p w14:paraId="164A259A" w14:textId="77777777" w:rsidR="005C3A8E" w:rsidRDefault="005C3A8E" w:rsidP="000B79A4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14263" w14:textId="77777777" w:rsidR="005C3A8E" w:rsidRDefault="005C3A8E" w:rsidP="00216311">
            <w:pPr>
              <w:ind w:left="0"/>
              <w:jc w:val="center"/>
            </w:pPr>
          </w:p>
        </w:tc>
      </w:tr>
      <w:tr w:rsidR="005C3A8E" w14:paraId="0F002FEC" w14:textId="77777777" w:rsidTr="00904746">
        <w:sdt>
          <w:sdtPr>
            <w:id w:val="55010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7D9782" w14:textId="37C92535" w:rsidR="005C3A8E" w:rsidRDefault="005C3A8E" w:rsidP="00216311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D634" w14:textId="1D55F131" w:rsidR="005C3A8E" w:rsidRDefault="00A46468" w:rsidP="005C3A8E">
            <w:pPr>
              <w:pStyle w:val="Aufzhlungszeichen1Ebene"/>
              <w:numPr>
                <w:ilvl w:val="0"/>
                <w:numId w:val="0"/>
              </w:numPr>
            </w:pPr>
            <w:r>
              <w:t xml:space="preserve">... elenco non esaustivo, altri compiti principali </w:t>
            </w:r>
          </w:p>
          <w:p w14:paraId="6B2A0ECC" w14:textId="777777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68745" w14:textId="77777777" w:rsidR="005C3A8E" w:rsidRDefault="005C3A8E" w:rsidP="00216311">
            <w:pPr>
              <w:ind w:left="0"/>
              <w:jc w:val="center"/>
            </w:pPr>
          </w:p>
        </w:tc>
      </w:tr>
      <w:tr w:rsidR="000B79A4" w:rsidRPr="0099699D" w14:paraId="219ED070" w14:textId="77777777" w:rsidTr="00904746">
        <w:sdt>
          <w:sdtPr>
            <w:id w:val="-79321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16A26" w14:textId="126D016A" w:rsidR="000B79A4" w:rsidRDefault="005C3A8E" w:rsidP="009A20E4">
                <w:pPr>
                  <w:pStyle w:val="Aufzhlungszeichen1Ebene"/>
                  <w:numPr>
                    <w:ilvl w:val="0"/>
                    <w:numId w:val="0"/>
                  </w:numPr>
                  <w:ind w:left="594" w:hanging="56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13D" w14:textId="77777777" w:rsidR="000B79A4" w:rsidRDefault="000B79A4" w:rsidP="005C3A8E">
            <w:pPr>
              <w:pStyle w:val="Aufzhlungszeichen1Ebene"/>
              <w:numPr>
                <w:ilvl w:val="0"/>
                <w:numId w:val="0"/>
              </w:numPr>
            </w:pPr>
          </w:p>
          <w:p w14:paraId="70EDEA26" w14:textId="75CC2328" w:rsidR="000A09A1" w:rsidRPr="0099699D" w:rsidRDefault="000A09A1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421B" w14:textId="1016C752" w:rsidR="000B79A4" w:rsidRPr="0099699D" w:rsidRDefault="000B79A4" w:rsidP="004B7C26">
            <w:pPr>
              <w:ind w:left="0"/>
              <w:jc w:val="center"/>
            </w:pPr>
          </w:p>
        </w:tc>
      </w:tr>
      <w:tr w:rsidR="006D4214" w:rsidRPr="0099699D" w14:paraId="1C531FEE" w14:textId="77777777" w:rsidTr="00904746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52AB" w14:textId="77777777" w:rsidR="006D4214" w:rsidRDefault="006D4214" w:rsidP="009A20E4">
            <w:pPr>
              <w:pStyle w:val="Aufzhlungszeichen1Ebene"/>
              <w:numPr>
                <w:ilvl w:val="0"/>
                <w:numId w:val="0"/>
              </w:numPr>
              <w:ind w:left="594" w:hanging="567"/>
            </w:pPr>
          </w:p>
          <w:sdt>
            <w:sdtPr>
              <w:id w:val="2111321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DA5B49" w14:textId="7DFB77DF" w:rsidR="006D4214" w:rsidRDefault="006D4214" w:rsidP="009A20E4">
                <w:pPr>
                  <w:pStyle w:val="Aufzhlungszeichen1Ebene"/>
                  <w:numPr>
                    <w:ilvl w:val="0"/>
                    <w:numId w:val="0"/>
                  </w:numPr>
                  <w:ind w:left="594" w:hanging="56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C41" w14:textId="77777777" w:rsidR="006D4214" w:rsidRPr="0099699D" w:rsidRDefault="006D4214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8FDF3" w14:textId="77777777" w:rsidR="006D4214" w:rsidRPr="0099699D" w:rsidRDefault="006D4214" w:rsidP="004B7C26">
            <w:pPr>
              <w:ind w:left="0"/>
              <w:jc w:val="center"/>
            </w:pPr>
          </w:p>
        </w:tc>
      </w:tr>
    </w:tbl>
    <w:p w14:paraId="64AF2F3A" w14:textId="77777777" w:rsidR="00904F10" w:rsidRPr="007D1255" w:rsidRDefault="00904F10" w:rsidP="001C1B0A">
      <w:pPr>
        <w:pStyle w:val="berschrift1"/>
      </w:pPr>
      <w:r>
        <w:t>Compiti secondari</w:t>
      </w:r>
    </w:p>
    <w:p w14:paraId="2FB3BC68" w14:textId="52EB7146" w:rsidR="00904F10" w:rsidRDefault="00904F10" w:rsidP="001C1B0A">
      <w:r>
        <w:t>Descrizioni dei compiti secondari da eseguire con percentuale della frequenza</w:t>
      </w:r>
    </w:p>
    <w:p w14:paraId="2D655A28" w14:textId="5B0A64FD" w:rsidR="00330917" w:rsidRPr="00904F10" w:rsidRDefault="00137056" w:rsidP="001C1B0A">
      <w:r>
        <w:t>Possibile elenco di compiti specifici nello studio medico, che gli/le sono stati assegnati</w:t>
      </w:r>
    </w:p>
    <w:tbl>
      <w:tblPr>
        <w:tblStyle w:val="Tabellenraster"/>
        <w:tblW w:w="0" w:type="auto"/>
        <w:tblInd w:w="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149"/>
        <w:gridCol w:w="901"/>
      </w:tblGrid>
      <w:tr w:rsidR="005C3A8E" w14:paraId="696BDBAD" w14:textId="77777777" w:rsidTr="00904746">
        <w:tc>
          <w:tcPr>
            <w:tcW w:w="86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FB0AF" w14:textId="3AC6C32C" w:rsidR="005C3A8E" w:rsidRDefault="005C3A8E" w:rsidP="00804109">
            <w:pPr>
              <w:ind w:left="0"/>
              <w:jc w:val="both"/>
            </w:pPr>
            <w:r>
              <w:t>Denominazione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9E751" w14:textId="77777777" w:rsidR="005C3A8E" w:rsidRDefault="005C3A8E" w:rsidP="00804109">
            <w:pPr>
              <w:ind w:left="0"/>
              <w:jc w:val="center"/>
            </w:pPr>
            <w:r>
              <w:t>Tempo in %</w:t>
            </w:r>
          </w:p>
        </w:tc>
      </w:tr>
      <w:tr w:rsidR="005C3A8E" w14:paraId="309CAFD9" w14:textId="77777777" w:rsidTr="00904746">
        <w:sdt>
          <w:sdtPr>
            <w:id w:val="-11902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B7150" w14:textId="21A99B6D" w:rsidR="005C3A8E" w:rsidRDefault="00904746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289" w14:textId="7780FA5B" w:rsidR="005C3A8E" w:rsidRDefault="005C3A8E" w:rsidP="00804109">
            <w:pPr>
              <w:ind w:left="0"/>
              <w:jc w:val="both"/>
            </w:pPr>
            <w:r>
              <w:t>Attività come Coord</w:t>
            </w:r>
            <w:r w:rsidR="00BC639A">
              <w:t>inatore/</w:t>
            </w:r>
            <w:proofErr w:type="spellStart"/>
            <w:r w:rsidR="00BC639A">
              <w:t>trice</w:t>
            </w:r>
            <w:proofErr w:type="spellEnd"/>
            <w:r w:rsidR="00BC639A">
              <w:t xml:space="preserve"> di studio medico </w:t>
            </w:r>
            <w:r>
              <w:t>(per es. ogni martedì pomeriggio, risorse umane, ecc.)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21F04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0C26F57F" w14:textId="77777777" w:rsidTr="00904746">
        <w:sdt>
          <w:sdtPr>
            <w:id w:val="-34848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80F83C" w14:textId="1EEA0019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7EA1" w14:textId="77777777" w:rsidR="005C3A8E" w:rsidRDefault="005C3A8E" w:rsidP="005C3A8E">
            <w:pPr>
              <w:ind w:left="0"/>
            </w:pPr>
            <w:r>
              <w:t>Effettuare consulenza per il diabete</w:t>
            </w:r>
          </w:p>
          <w:p w14:paraId="14E18EAC" w14:textId="5266EC38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B173B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085EE078" w14:textId="77777777" w:rsidTr="00904746">
        <w:sdt>
          <w:sdtPr>
            <w:id w:val="71130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B7ED9E" w14:textId="421CC245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1622" w14:textId="77777777" w:rsidR="005C3A8E" w:rsidRDefault="005C3A8E" w:rsidP="005C3A8E">
            <w:pPr>
              <w:ind w:left="0"/>
            </w:pPr>
            <w:r>
              <w:t>Effettuare profilassi contro le cadute</w:t>
            </w:r>
          </w:p>
          <w:p w14:paraId="4DFF2DF4" w14:textId="5BBFF21B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2D0BE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7435C61B" w14:textId="77777777" w:rsidTr="00904746">
        <w:sdt>
          <w:sdtPr>
            <w:id w:val="202737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5398A0" w14:textId="4EAF29BE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23A" w14:textId="77777777" w:rsidR="005C3A8E" w:rsidRDefault="005C3A8E" w:rsidP="005C3A8E">
            <w:pPr>
              <w:ind w:left="0"/>
            </w:pPr>
            <w:r>
              <w:t>Assistenza di pazienti con malattie croniche (</w:t>
            </w:r>
            <w:proofErr w:type="spellStart"/>
            <w:r>
              <w:t>Chronic</w:t>
            </w:r>
            <w:proofErr w:type="spellEnd"/>
            <w:r>
              <w:t xml:space="preserve"> Care </w:t>
            </w:r>
            <w:proofErr w:type="spellStart"/>
            <w:r>
              <w:t>Managemtn</w:t>
            </w:r>
            <w:proofErr w:type="spellEnd"/>
            <w:r>
              <w:t xml:space="preserve"> ASM)</w:t>
            </w:r>
          </w:p>
          <w:p w14:paraId="15CF344D" w14:textId="4423B13F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63681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078564A7" w14:textId="77777777" w:rsidTr="00904746">
        <w:sdt>
          <w:sdtPr>
            <w:id w:val="170482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8DF69A" w14:textId="7F92BEDE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DB7F" w14:textId="77777777" w:rsidR="005C3A8E" w:rsidRDefault="005C3A8E" w:rsidP="005C3A8E">
            <w:pPr>
              <w:ind w:left="0"/>
            </w:pPr>
            <w:r>
              <w:t>Tecnica di ricezione convenzionale ampliata</w:t>
            </w:r>
          </w:p>
          <w:p w14:paraId="6F9CE1C2" w14:textId="2A130AB1" w:rsidR="005C3A8E" w:rsidRDefault="005C3A8E" w:rsidP="00804109">
            <w:pPr>
              <w:ind w:left="0"/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DB5D3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1AC63B43" w14:textId="77777777" w:rsidTr="00904746">
        <w:sdt>
          <w:sdtPr>
            <w:id w:val="195381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E96E41" w14:textId="6D868486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66DE" w14:textId="0E4A7214" w:rsidR="005C3A8E" w:rsidRDefault="005C3A8E" w:rsidP="005C3A8E">
            <w:pPr>
              <w:pStyle w:val="Aufzhlungszeichen1Ebene"/>
              <w:numPr>
                <w:ilvl w:val="0"/>
                <w:numId w:val="0"/>
              </w:numPr>
              <w:spacing w:after="120"/>
            </w:pPr>
            <w:r>
              <w:t>Elenco non esaustivo ...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20F6B" w14:textId="77777777" w:rsidR="005C3A8E" w:rsidRDefault="005C3A8E" w:rsidP="00804109">
            <w:pPr>
              <w:ind w:left="0"/>
              <w:jc w:val="center"/>
            </w:pPr>
          </w:p>
        </w:tc>
      </w:tr>
      <w:tr w:rsidR="005C3A8E" w14:paraId="778EA3B4" w14:textId="77777777" w:rsidTr="00904746">
        <w:sdt>
          <w:sdtPr>
            <w:id w:val="67599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9AAE71" w14:textId="2943FF1B" w:rsidR="005C3A8E" w:rsidRDefault="005C3A8E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E917" w14:textId="2C9A0A77" w:rsidR="005C3A8E" w:rsidRDefault="005C3A8E" w:rsidP="005C3A8E">
            <w:pPr>
              <w:pStyle w:val="Aufzhlungszeichen1Ebene"/>
              <w:numPr>
                <w:ilvl w:val="0"/>
                <w:numId w:val="0"/>
              </w:numPr>
              <w:spacing w:after="120"/>
            </w:pPr>
            <w:r>
              <w:t>... altri compiti principali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4C822" w14:textId="77777777" w:rsidR="005C3A8E" w:rsidRDefault="005C3A8E" w:rsidP="00804109">
            <w:pPr>
              <w:ind w:left="0"/>
              <w:jc w:val="center"/>
            </w:pPr>
          </w:p>
        </w:tc>
      </w:tr>
      <w:tr w:rsidR="00FB6BD8" w14:paraId="32F219CD" w14:textId="77777777" w:rsidTr="00904746">
        <w:trPr>
          <w:trHeight w:val="386"/>
        </w:trPr>
        <w:sdt>
          <w:sdtPr>
            <w:id w:val="125393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A3A47" w14:textId="1990C575" w:rsidR="00FB6BD8" w:rsidRDefault="00FB6BD8" w:rsidP="00804109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9493" w14:textId="77777777" w:rsidR="00FB6BD8" w:rsidRDefault="00FB6BD8" w:rsidP="005C3A8E">
            <w:pPr>
              <w:pStyle w:val="Aufzhlungszeichen1Ebene"/>
              <w:numPr>
                <w:ilvl w:val="0"/>
                <w:numId w:val="0"/>
              </w:num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2C311" w14:textId="77777777" w:rsidR="00FB6BD8" w:rsidRDefault="00FB6BD8" w:rsidP="00804109">
            <w:pPr>
              <w:ind w:left="0"/>
              <w:jc w:val="center"/>
            </w:pPr>
          </w:p>
        </w:tc>
      </w:tr>
    </w:tbl>
    <w:p w14:paraId="2846D845" w14:textId="77777777" w:rsidR="00FB6BD8" w:rsidRDefault="00FB6BD8" w:rsidP="00FB6BD8">
      <w:pPr>
        <w:pStyle w:val="berschrift1"/>
        <w:numPr>
          <w:ilvl w:val="0"/>
          <w:numId w:val="0"/>
        </w:numPr>
      </w:pPr>
    </w:p>
    <w:p w14:paraId="0B09A7E2" w14:textId="44981275" w:rsidR="0011163C" w:rsidRDefault="0011163C" w:rsidP="001C1B0A">
      <w:pPr>
        <w:pStyle w:val="berschrift1"/>
      </w:pPr>
      <w:r>
        <w:t>Aggiornamento continuo</w:t>
      </w:r>
    </w:p>
    <w:p w14:paraId="0F4EA338" w14:textId="2C8B7784" w:rsidR="00FB6BD8" w:rsidRDefault="0011163C" w:rsidP="00FB6BD8">
      <w:r>
        <w:t>L’aggiornamento continuo garantisce una qualificazione supplementare. Si tratta qui dell’acquisizione mirata di ulteriori capacità e abilità per permettere di svolgere nuovi futuri compiti, che servono all’istituzione.</w:t>
      </w:r>
    </w:p>
    <w:tbl>
      <w:tblPr>
        <w:tblStyle w:val="Tabellenraster"/>
        <w:tblW w:w="0" w:type="auto"/>
        <w:tblInd w:w="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647"/>
        <w:gridCol w:w="1134"/>
        <w:gridCol w:w="1269"/>
      </w:tblGrid>
      <w:tr w:rsidR="00FB6BD8" w14:paraId="242AAEDF" w14:textId="77777777" w:rsidTr="00904746"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7A12F" w14:textId="77777777" w:rsidR="00FB6BD8" w:rsidRDefault="00FB6BD8" w:rsidP="004F2B8E">
            <w:pPr>
              <w:ind w:left="0"/>
              <w:jc w:val="both"/>
            </w:pPr>
            <w:r>
              <w:t>Denominazione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35319" w14:textId="75256353" w:rsidR="00FB6BD8" w:rsidRDefault="00FB6BD8" w:rsidP="004F2B8E">
            <w:pPr>
              <w:ind w:left="0"/>
              <w:jc w:val="center"/>
            </w:pPr>
            <w:r>
              <w:t>Spese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CF7E3D" w14:textId="6F6E5B59" w:rsidR="00FB6BD8" w:rsidRDefault="00FB6BD8" w:rsidP="004F2B8E">
            <w:pPr>
              <w:ind w:left="0"/>
              <w:jc w:val="center"/>
            </w:pPr>
            <w:r>
              <w:t>Durata</w:t>
            </w:r>
          </w:p>
        </w:tc>
      </w:tr>
      <w:tr w:rsidR="00FB6BD8" w14:paraId="0EED14A5" w14:textId="77777777" w:rsidTr="00904746">
        <w:sdt>
          <w:sdtPr>
            <w:id w:val="-4558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836A25" w14:textId="7777777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CBB6" w14:textId="3059816B" w:rsidR="00FB6BD8" w:rsidRDefault="00FB6BD8" w:rsidP="004F2B8E">
            <w:pPr>
              <w:ind w:left="0"/>
              <w:jc w:val="both"/>
            </w:pPr>
            <w:r>
              <w:t>Tecnica di ricezione convenzionale ampliata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949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2B66B" w14:textId="3587EA55" w:rsidR="00FB6BD8" w:rsidRDefault="00FB6BD8" w:rsidP="004F2B8E">
            <w:pPr>
              <w:ind w:left="0"/>
              <w:jc w:val="center"/>
            </w:pPr>
          </w:p>
        </w:tc>
      </w:tr>
      <w:tr w:rsidR="00FB6BD8" w14:paraId="2740CA9D" w14:textId="77777777" w:rsidTr="00904746">
        <w:sdt>
          <w:sdtPr>
            <w:id w:val="-7045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3DB564" w14:textId="7777777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C517" w14:textId="6A80BEC4" w:rsidR="00FB6BD8" w:rsidRDefault="00FB6BD8" w:rsidP="0011163C">
            <w:pPr>
              <w:ind w:left="0"/>
            </w:pPr>
            <w:r>
              <w:t>Modulo CMA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17DD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AE571" w14:textId="32E07728" w:rsidR="00FB6BD8" w:rsidRDefault="00FB6BD8" w:rsidP="004F2B8E">
            <w:pPr>
              <w:ind w:left="0"/>
              <w:jc w:val="center"/>
            </w:pPr>
          </w:p>
        </w:tc>
      </w:tr>
      <w:tr w:rsidR="00FB6BD8" w14:paraId="117CA6E7" w14:textId="77777777" w:rsidTr="00904746">
        <w:sdt>
          <w:sdtPr>
            <w:id w:val="-140205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A9A31A" w14:textId="7777777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8D41" w14:textId="1064FF2E" w:rsidR="00FB6BD8" w:rsidRDefault="00FB6BD8" w:rsidP="0011163C">
            <w:pPr>
              <w:ind w:left="0"/>
            </w:pPr>
            <w:r>
              <w:t>Allenarsi alle emergenze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6E8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DF3BF" w14:textId="30C86D6D" w:rsidR="00FB6BD8" w:rsidRDefault="00FB6BD8" w:rsidP="004F2B8E">
            <w:pPr>
              <w:ind w:left="0"/>
              <w:jc w:val="center"/>
            </w:pPr>
          </w:p>
        </w:tc>
      </w:tr>
      <w:tr w:rsidR="00FB6BD8" w14:paraId="63B2965D" w14:textId="77777777" w:rsidTr="00904746">
        <w:sdt>
          <w:sdtPr>
            <w:id w:val="58850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1BAE74" w14:textId="59D12DA7" w:rsidR="00FB6BD8" w:rsidRDefault="000A09A1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6845" w14:textId="435EE624" w:rsidR="00FB6BD8" w:rsidRDefault="00FB6BD8" w:rsidP="0011163C">
            <w:pPr>
              <w:ind w:left="0"/>
            </w:pPr>
            <w:r>
              <w:t>Medicazione di ferite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265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B1932" w14:textId="5FE7A09F" w:rsidR="00FB6BD8" w:rsidRDefault="00FB6BD8" w:rsidP="004F2B8E">
            <w:pPr>
              <w:ind w:left="0"/>
              <w:jc w:val="center"/>
            </w:pPr>
          </w:p>
        </w:tc>
      </w:tr>
      <w:tr w:rsidR="00FB6BD8" w14:paraId="0F79629D" w14:textId="77777777" w:rsidTr="00904746">
        <w:sdt>
          <w:sdtPr>
            <w:id w:val="-50798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04165E" w14:textId="05D32087" w:rsidR="00FB6BD8" w:rsidRDefault="00FB6BD8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C7EC" w14:textId="50F70BA1" w:rsidR="00FB6BD8" w:rsidRDefault="00FB6BD8" w:rsidP="0011163C">
            <w:pPr>
              <w:ind w:left="0"/>
            </w:pPr>
            <w:r>
              <w:t>.... Ulteriori aggiornamenti continui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9647" w14:textId="77777777" w:rsidR="00FB6BD8" w:rsidRDefault="00FB6BD8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61110" w14:textId="77777777" w:rsidR="00FB6BD8" w:rsidRDefault="00FB6BD8" w:rsidP="004F2B8E">
            <w:pPr>
              <w:ind w:left="0"/>
              <w:jc w:val="center"/>
            </w:pPr>
          </w:p>
        </w:tc>
      </w:tr>
      <w:tr w:rsidR="000A09A1" w14:paraId="6552AE40" w14:textId="77777777" w:rsidTr="00904746">
        <w:sdt>
          <w:sdtPr>
            <w:id w:val="109845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ADCE9B" w14:textId="50CEA3EA" w:rsidR="000A09A1" w:rsidRDefault="000A09A1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DE3B" w14:textId="77777777" w:rsidR="000A09A1" w:rsidRDefault="000A09A1" w:rsidP="0011163C">
            <w:pPr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7A09" w14:textId="77777777" w:rsidR="000A09A1" w:rsidRDefault="000A09A1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BAE18" w14:textId="77777777" w:rsidR="000A09A1" w:rsidRDefault="000A09A1" w:rsidP="004F2B8E">
            <w:pPr>
              <w:ind w:left="0"/>
              <w:jc w:val="center"/>
            </w:pPr>
          </w:p>
        </w:tc>
      </w:tr>
      <w:tr w:rsidR="000A09A1" w14:paraId="3D38E248" w14:textId="77777777" w:rsidTr="00904746">
        <w:sdt>
          <w:sdtPr>
            <w:id w:val="-11336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F3BDCB" w14:textId="23F2F693" w:rsidR="000A09A1" w:rsidRDefault="000A09A1" w:rsidP="004F2B8E">
                <w:pPr>
                  <w:ind w:left="0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E7D8" w14:textId="77777777" w:rsidR="000A09A1" w:rsidRDefault="000A09A1" w:rsidP="0011163C">
            <w:pPr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DCF" w14:textId="77777777" w:rsidR="000A09A1" w:rsidRDefault="000A09A1" w:rsidP="004F2B8E">
            <w:pPr>
              <w:ind w:left="0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1647D" w14:textId="77777777" w:rsidR="000A09A1" w:rsidRDefault="000A09A1" w:rsidP="004F2B8E">
            <w:pPr>
              <w:ind w:left="0"/>
              <w:jc w:val="center"/>
            </w:pPr>
          </w:p>
        </w:tc>
      </w:tr>
    </w:tbl>
    <w:p w14:paraId="633D07FD" w14:textId="77777777" w:rsidR="0011163C" w:rsidRPr="0011163C" w:rsidRDefault="0011163C" w:rsidP="0011163C"/>
    <w:p w14:paraId="4CD2F439" w14:textId="3FB12C9F" w:rsidR="00904F10" w:rsidRPr="00904F10" w:rsidRDefault="00904F10" w:rsidP="001C1B0A">
      <w:pPr>
        <w:pStyle w:val="berschrift1"/>
      </w:pPr>
      <w:r>
        <w:t>Sostituzione</w:t>
      </w:r>
    </w:p>
    <w:p w14:paraId="53F003AD" w14:textId="0D56C1C2" w:rsidR="00904F10" w:rsidRDefault="00904F10" w:rsidP="00216311">
      <w:r>
        <w:t xml:space="preserve">In caso di assenza il/la dipendente viene sostituito/a dal/la dipendente seguente: </w:t>
      </w:r>
    </w:p>
    <w:p w14:paraId="5453DB4F" w14:textId="0A6BDD0F" w:rsidR="00B358DB" w:rsidRPr="00C14F1E" w:rsidRDefault="00B358DB" w:rsidP="00216311">
      <w:r>
        <w:t>Cognome nome, collaboratore/</w:t>
      </w:r>
      <w:proofErr w:type="spellStart"/>
      <w:r>
        <w:t>trice</w:t>
      </w:r>
      <w:proofErr w:type="spellEnd"/>
    </w:p>
    <w:p w14:paraId="3BCBC789" w14:textId="77777777" w:rsidR="00B358DB" w:rsidRDefault="00904F10" w:rsidP="00216311">
      <w:r>
        <w:t xml:space="preserve">Il/la dipendente sostituisce il/la dipendente seguente: </w:t>
      </w:r>
    </w:p>
    <w:p w14:paraId="11695520" w14:textId="1BFBF9B2" w:rsidR="00B358DB" w:rsidRPr="00C14F1E" w:rsidRDefault="00B358DB" w:rsidP="00693179">
      <w:r>
        <w:t>Cognome nome, collaboratore/</w:t>
      </w:r>
      <w:proofErr w:type="spellStart"/>
      <w:r>
        <w:t>trice</w:t>
      </w:r>
      <w:proofErr w:type="spellEnd"/>
    </w:p>
    <w:p w14:paraId="102DBBE8" w14:textId="77777777" w:rsidR="00904F10" w:rsidRPr="00C14F1E" w:rsidRDefault="00904F10" w:rsidP="001C1B0A">
      <w:pPr>
        <w:pStyle w:val="berschrift1"/>
      </w:pPr>
      <w:r>
        <w:t>Obblighi dei collaboratori</w:t>
      </w:r>
    </w:p>
    <w:p w14:paraId="458E6928" w14:textId="22578EEA" w:rsidR="00904F10" w:rsidRPr="00904F10" w:rsidRDefault="00904F10" w:rsidP="00216311">
      <w:r>
        <w:t>I collaboratori svolgono il loro lavoro in modo coscienzioso, competente, professionale e leale nei confronti del datore di lavoro. Con la qualità delle loro prestazioni si impegnano a garantire gli interessi dello studio medico.</w:t>
      </w:r>
    </w:p>
    <w:p w14:paraId="0364EE04" w14:textId="77777777" w:rsidR="00904F10" w:rsidRPr="00904F10" w:rsidRDefault="00904F10" w:rsidP="00216311">
      <w:r>
        <w:t>Pianificano e organizzano il proprio lavoro, mostrando spirito di iniziata per raggiungere gli obiettivi fissati.</w:t>
      </w:r>
    </w:p>
    <w:p w14:paraId="520BB1B2" w14:textId="77777777" w:rsidR="00E92F9D" w:rsidRDefault="00904F10" w:rsidP="00E92F9D">
      <w:pPr>
        <w:spacing w:after="240"/>
      </w:pPr>
      <w:r>
        <w:t xml:space="preserve">Nell’ambito della loro attività svolgono compiti che esulano dalla loro lista delle mansioni che sono state affidate all’ASM, sempre che i nuovi compiti corrispondano alle capacità professionali e al loro posto. </w:t>
      </w:r>
    </w:p>
    <w:p w14:paraId="25ACD3E1" w14:textId="615A767A" w:rsidR="00E92F9D" w:rsidRDefault="00666100" w:rsidP="00693179">
      <w:pPr>
        <w:spacing w:after="240"/>
        <w:ind w:left="0" w:firstLine="284"/>
      </w:pPr>
      <w:r>
        <w:t xml:space="preserve">Località, </w:t>
      </w:r>
      <w:sdt>
        <w:sdtPr>
          <w:id w:val="-1445616684"/>
          <w:placeholder>
            <w:docPart w:val="35BAA0DE53994BC08D0EED230C426D0D"/>
          </w:placeholder>
          <w:date>
            <w:dateFormat w:val="d. MMMM yyyy"/>
            <w:lid w:val="it-IT"/>
            <w:storeMappedDataAs w:val="dateTime"/>
            <w:calendar w:val="gregorian"/>
          </w:date>
        </w:sdtPr>
        <w:sdtEndPr/>
        <w:sdtContent>
          <w:r>
            <w:rPr>
              <w:lang w:val="de-CH"/>
            </w:rPr>
            <w:t>Datum</w:t>
          </w:r>
        </w:sdtContent>
      </w:sdt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4246"/>
      </w:tblGrid>
      <w:tr w:rsidR="00E92F9D" w:rsidRPr="00176016" w14:paraId="079AB64A" w14:textId="77777777" w:rsidTr="00E92F9D">
        <w:trPr>
          <w:trHeight w:val="506"/>
        </w:trPr>
        <w:tc>
          <w:tcPr>
            <w:tcW w:w="5381" w:type="dxa"/>
            <w:vAlign w:val="bottom"/>
          </w:tcPr>
          <w:p w14:paraId="72492CE3" w14:textId="77777777" w:rsidR="00E92F9D" w:rsidRPr="00176016" w:rsidRDefault="00E92F9D" w:rsidP="001F622A">
            <w:pPr>
              <w:spacing w:line="276" w:lineRule="auto"/>
              <w:ind w:left="-105"/>
            </w:pPr>
            <w:r>
              <w:t xml:space="preserve"> Il/la datore / datrice di lavoro</w:t>
            </w:r>
          </w:p>
        </w:tc>
        <w:tc>
          <w:tcPr>
            <w:tcW w:w="4246" w:type="dxa"/>
            <w:vAlign w:val="bottom"/>
          </w:tcPr>
          <w:p w14:paraId="7C4BEB9C" w14:textId="77777777" w:rsidR="00E92F9D" w:rsidRPr="00176016" w:rsidRDefault="00E92F9D" w:rsidP="001F622A">
            <w:pPr>
              <w:spacing w:line="276" w:lineRule="auto"/>
            </w:pPr>
            <w:r>
              <w:t>Il/la collaboratore/</w:t>
            </w:r>
            <w:proofErr w:type="spellStart"/>
            <w:r>
              <w:t>trice</w:t>
            </w:r>
            <w:proofErr w:type="spellEnd"/>
          </w:p>
        </w:tc>
      </w:tr>
      <w:tr w:rsidR="00E92F9D" w:rsidRPr="00176016" w14:paraId="4FD84AE9" w14:textId="77777777" w:rsidTr="00E92F9D">
        <w:trPr>
          <w:trHeight w:val="506"/>
        </w:trPr>
        <w:tc>
          <w:tcPr>
            <w:tcW w:w="5381" w:type="dxa"/>
          </w:tcPr>
          <w:p w14:paraId="554FD6AD" w14:textId="77777777" w:rsidR="00E92F9D" w:rsidRPr="00176016" w:rsidRDefault="00E92F9D" w:rsidP="001F622A">
            <w:pPr>
              <w:pStyle w:val="Listenabsatz"/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4246" w:type="dxa"/>
          </w:tcPr>
          <w:p w14:paraId="72EB819D" w14:textId="77777777" w:rsidR="00E92F9D" w:rsidRPr="00176016" w:rsidRDefault="00E92F9D" w:rsidP="001F622A">
            <w:pPr>
              <w:pStyle w:val="Listenabsatz"/>
              <w:spacing w:line="276" w:lineRule="auto"/>
              <w:rPr>
                <w:rFonts w:eastAsia="Times New Roman" w:cstheme="minorHAnsi"/>
              </w:rPr>
            </w:pPr>
          </w:p>
        </w:tc>
      </w:tr>
      <w:tr w:rsidR="00E92F9D" w:rsidRPr="00176016" w14:paraId="0162A4FC" w14:textId="77777777" w:rsidTr="00E92F9D">
        <w:trPr>
          <w:trHeight w:val="506"/>
        </w:trPr>
        <w:tc>
          <w:tcPr>
            <w:tcW w:w="5381" w:type="dxa"/>
            <w:vAlign w:val="bottom"/>
          </w:tcPr>
          <w:p w14:paraId="37BEB59F" w14:textId="14B566FE" w:rsidR="00E92F9D" w:rsidRPr="00176016" w:rsidRDefault="00E92F9D" w:rsidP="00E92F9D">
            <w:pPr>
              <w:spacing w:line="276" w:lineRule="auto"/>
              <w:ind w:left="0"/>
            </w:pPr>
            <w:r>
              <w:br/>
            </w:r>
          </w:p>
        </w:tc>
        <w:tc>
          <w:tcPr>
            <w:tcW w:w="4246" w:type="dxa"/>
          </w:tcPr>
          <w:p w14:paraId="01825E27" w14:textId="0E3CE9CE" w:rsidR="00E92F9D" w:rsidRPr="00176016" w:rsidRDefault="00E92F9D" w:rsidP="001F622A"/>
        </w:tc>
      </w:tr>
    </w:tbl>
    <w:p w14:paraId="6EFAC386" w14:textId="77777777" w:rsidR="00666100" w:rsidRDefault="00666100" w:rsidP="00E92F9D">
      <w:pPr>
        <w:spacing w:after="240"/>
      </w:pPr>
    </w:p>
    <w:p w14:paraId="5CD76E72" w14:textId="51E23AE8" w:rsidR="00E92F9D" w:rsidRDefault="00E92F9D" w:rsidP="00DA2F45">
      <w:pPr>
        <w:spacing w:after="240"/>
        <w:ind w:left="284"/>
      </w:pPr>
      <w:r>
        <w:t>In duplice copia</w:t>
      </w:r>
    </w:p>
    <w:sectPr w:rsidR="00E92F9D" w:rsidSect="000C32EC">
      <w:headerReference w:type="default" r:id="rId8"/>
      <w:footerReference w:type="default" r:id="rId9"/>
      <w:headerReference w:type="first" r:id="rId10"/>
      <w:pgSz w:w="11906" w:h="16838" w:code="9"/>
      <w:pgMar w:top="1446" w:right="851" w:bottom="170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68207" w14:textId="77777777" w:rsidR="00500B00" w:rsidRDefault="00500B00" w:rsidP="001C1B0A">
      <w:r>
        <w:separator/>
      </w:r>
    </w:p>
    <w:p w14:paraId="34B71991" w14:textId="77777777" w:rsidR="00500B00" w:rsidRDefault="00500B00" w:rsidP="001C1B0A"/>
  </w:endnote>
  <w:endnote w:type="continuationSeparator" w:id="0">
    <w:p w14:paraId="4C9BAFC5" w14:textId="77777777" w:rsidR="00500B00" w:rsidRDefault="00500B00" w:rsidP="001C1B0A">
      <w:r>
        <w:continuationSeparator/>
      </w:r>
    </w:p>
    <w:p w14:paraId="0BB2EB37" w14:textId="77777777" w:rsidR="00500B00" w:rsidRDefault="00500B00" w:rsidP="001C1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B0F1" w14:textId="0ECB0B3A" w:rsidR="009A2F57" w:rsidRDefault="009A2F57" w:rsidP="001C1B0A">
    <w:pPr>
      <w:pStyle w:val="Fuzeile"/>
    </w:pPr>
    <w:r>
      <w:ptab w:relativeTo="margin" w:alignment="right" w:leader="none"/>
    </w:r>
    <w:r w:rsidRPr="000C32EC">
      <w:fldChar w:fldCharType="begin"/>
    </w:r>
    <w:r w:rsidRPr="000C32EC">
      <w:instrText>PAGE  \* Arabic  \* MERGEFORMAT</w:instrText>
    </w:r>
    <w:r w:rsidRPr="000C32EC">
      <w:fldChar w:fldCharType="separate"/>
    </w:r>
    <w:r w:rsidR="00C76E50">
      <w:rPr>
        <w:noProof/>
      </w:rPr>
      <w:t>3</w:t>
    </w:r>
    <w:r w:rsidRPr="000C32EC">
      <w:fldChar w:fldCharType="end"/>
    </w:r>
    <w:r>
      <w:t>/</w:t>
    </w:r>
    <w:r w:rsidR="0025535A">
      <w:rPr>
        <w:noProof/>
      </w:rPr>
      <w:fldChar w:fldCharType="begin"/>
    </w:r>
    <w:r w:rsidR="0025535A">
      <w:rPr>
        <w:noProof/>
      </w:rPr>
      <w:instrText>NUMPAGES  \* Arabic  \* MERGEFORMAT</w:instrText>
    </w:r>
    <w:r w:rsidR="0025535A">
      <w:rPr>
        <w:noProof/>
      </w:rPr>
      <w:fldChar w:fldCharType="separate"/>
    </w:r>
    <w:r w:rsidR="00C76E50">
      <w:rPr>
        <w:noProof/>
      </w:rPr>
      <w:t>3</w:t>
    </w:r>
    <w:r w:rsidR="002553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FB85" w14:textId="77777777" w:rsidR="00500B00" w:rsidRDefault="00500B00" w:rsidP="001C1B0A">
      <w:r>
        <w:separator/>
      </w:r>
    </w:p>
    <w:p w14:paraId="1399F25D" w14:textId="77777777" w:rsidR="00500B00" w:rsidRDefault="00500B00" w:rsidP="001C1B0A"/>
  </w:footnote>
  <w:footnote w:type="continuationSeparator" w:id="0">
    <w:p w14:paraId="026DAA48" w14:textId="77777777" w:rsidR="00500B00" w:rsidRDefault="00500B00" w:rsidP="001C1B0A">
      <w:r>
        <w:continuationSeparator/>
      </w:r>
    </w:p>
    <w:p w14:paraId="442A4268" w14:textId="77777777" w:rsidR="00500B00" w:rsidRDefault="00500B00" w:rsidP="001C1B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CFD1" w14:textId="24B048DB" w:rsidR="005D3E4D" w:rsidRPr="005D3E4D" w:rsidRDefault="005D3E4D">
    <w:pPr>
      <w:pStyle w:val="Kopfzeile"/>
    </w:pPr>
    <w:r>
      <w:t xml:space="preserve">Lista delle mansioni </w:t>
    </w:r>
    <w:sdt>
      <w:sdtPr>
        <w:alias w:val="Titolo"/>
        <w:tag w:val=""/>
        <w:id w:val="-1429334390"/>
        <w:placeholder>
          <w:docPart w:val="5E32695FC8F14B4690885478D49FCA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639A">
          <w:t>Cognome Nome Collaboratore/</w:t>
        </w:r>
        <w:proofErr w:type="spellStart"/>
        <w:r w:rsidR="00BC639A">
          <w:t>trice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MHTabelleohneRahmenlinien"/>
      <w:tblW w:w="1184" w:type="pct"/>
      <w:tblInd w:w="-397" w:type="dxa"/>
      <w:tblLook w:val="04A0" w:firstRow="1" w:lastRow="0" w:firstColumn="1" w:lastColumn="0" w:noHBand="0" w:noVBand="1"/>
    </w:tblPr>
    <w:tblGrid>
      <w:gridCol w:w="2349"/>
    </w:tblGrid>
    <w:tr w:rsidR="004E6C12" w14:paraId="41D0CC09" w14:textId="77777777" w:rsidTr="00233309">
      <w:trPr>
        <w:trHeight w:hRule="exact" w:val="879"/>
      </w:trPr>
      <w:tc>
        <w:tcPr>
          <w:tcW w:w="2349" w:type="dxa"/>
        </w:tcPr>
        <w:p w14:paraId="4BB38A63" w14:textId="03A2ADDF" w:rsidR="004E6C12" w:rsidRPr="00B358DB" w:rsidRDefault="00CB0A02" w:rsidP="00B358DB">
          <w:pPr>
            <w:pStyle w:val="Kopfzeile"/>
            <w:rPr>
              <w:sz w:val="28"/>
              <w:szCs w:val="28"/>
            </w:rPr>
          </w:pPr>
          <w:r>
            <w:rPr>
              <w:sz w:val="28"/>
            </w:rPr>
            <w:t>Logo dello studio medico</w:t>
          </w:r>
        </w:p>
      </w:tc>
    </w:tr>
  </w:tbl>
  <w:p w14:paraId="02304778" w14:textId="77777777" w:rsidR="004E6C12" w:rsidRDefault="004E6C12" w:rsidP="001C1B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F02D1A"/>
    <w:multiLevelType w:val="multilevel"/>
    <w:tmpl w:val="5010E2A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183346C"/>
    <w:multiLevelType w:val="multilevel"/>
    <w:tmpl w:val="4D76FEEE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851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5" w:hanging="283"/>
      </w:pPr>
      <w:rPr>
        <w:rFonts w:ascii="Wingdings" w:hAnsi="Wingdings" w:hint="default"/>
      </w:rPr>
    </w:lvl>
  </w:abstractNum>
  <w:abstractNum w:abstractNumId="4" w15:restartNumberingAfterBreak="0">
    <w:nsid w:val="04F43C8F"/>
    <w:multiLevelType w:val="hybridMultilevel"/>
    <w:tmpl w:val="FDEA8F98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039D2"/>
    <w:multiLevelType w:val="multilevel"/>
    <w:tmpl w:val="5C6614D2"/>
    <w:numStyleLink w:val="FMHNummerierunggegliedertauf3EbenenAltN"/>
  </w:abstractNum>
  <w:abstractNum w:abstractNumId="6" w15:restartNumberingAfterBreak="0">
    <w:nsid w:val="0F3E77E4"/>
    <w:multiLevelType w:val="hybridMultilevel"/>
    <w:tmpl w:val="5E6CDFA0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B586A"/>
    <w:multiLevelType w:val="multilevel"/>
    <w:tmpl w:val="5C6614D2"/>
    <w:numStyleLink w:val="FMHNummerierunggegliedertauf3EbenenAltN"/>
  </w:abstractNum>
  <w:abstractNum w:abstractNumId="8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BF48E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1D299E"/>
    <w:multiLevelType w:val="multilevel"/>
    <w:tmpl w:val="798C517C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5" w:hanging="283"/>
      </w:pPr>
      <w:rPr>
        <w:rFonts w:ascii="Wingdings" w:hAnsi="Wingdings" w:hint="default"/>
      </w:rPr>
    </w:lvl>
  </w:abstractNum>
  <w:abstractNum w:abstractNumId="14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03C36"/>
    <w:multiLevelType w:val="hybridMultilevel"/>
    <w:tmpl w:val="2D5C86B2"/>
    <w:lvl w:ilvl="0" w:tplc="01EC2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199B"/>
    <w:multiLevelType w:val="hybridMultilevel"/>
    <w:tmpl w:val="86500B74"/>
    <w:lvl w:ilvl="0" w:tplc="01EC2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5492"/>
    <w:multiLevelType w:val="hybridMultilevel"/>
    <w:tmpl w:val="35BE0818"/>
    <w:lvl w:ilvl="0" w:tplc="3F3A1A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36A5"/>
    <w:multiLevelType w:val="hybridMultilevel"/>
    <w:tmpl w:val="3AA2DDA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171E04"/>
    <w:multiLevelType w:val="multilevel"/>
    <w:tmpl w:val="3A5AEC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F4275C"/>
    <w:multiLevelType w:val="multilevel"/>
    <w:tmpl w:val="273A5B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50E69FD"/>
    <w:multiLevelType w:val="multilevel"/>
    <w:tmpl w:val="B5F04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C046C7"/>
    <w:multiLevelType w:val="multilevel"/>
    <w:tmpl w:val="4364E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BD4E0E"/>
    <w:multiLevelType w:val="hybridMultilevel"/>
    <w:tmpl w:val="84B6D604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F3241"/>
    <w:multiLevelType w:val="multilevel"/>
    <w:tmpl w:val="3632A744"/>
    <w:numStyleLink w:val="FMHAufzhlunggegliedertauf3EbenenAltA"/>
  </w:abstractNum>
  <w:abstractNum w:abstractNumId="27" w15:restartNumberingAfterBreak="0">
    <w:nsid w:val="577610C0"/>
    <w:multiLevelType w:val="multilevel"/>
    <w:tmpl w:val="5C6614D2"/>
    <w:numStyleLink w:val="FMHNummerierunggegliedertauf3EbenenAltN"/>
  </w:abstractNum>
  <w:abstractNum w:abstractNumId="28" w15:restartNumberingAfterBreak="0">
    <w:nsid w:val="607D58C1"/>
    <w:multiLevelType w:val="multilevel"/>
    <w:tmpl w:val="558A0DF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64427FC0"/>
    <w:multiLevelType w:val="multilevel"/>
    <w:tmpl w:val="3632A744"/>
    <w:numStyleLink w:val="FMHAufzhlunggegliedertauf3EbenenAltA"/>
  </w:abstractNum>
  <w:abstractNum w:abstractNumId="30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31A4F"/>
    <w:multiLevelType w:val="multilevel"/>
    <w:tmpl w:val="AE22F0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2712E5C"/>
    <w:multiLevelType w:val="multilevel"/>
    <w:tmpl w:val="5C6614D2"/>
    <w:numStyleLink w:val="FMHNummerierunggegliedertauf3EbenenAltN"/>
  </w:abstractNum>
  <w:abstractNum w:abstractNumId="33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B3E69"/>
    <w:multiLevelType w:val="multilevel"/>
    <w:tmpl w:val="7F488D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8522AE1"/>
    <w:multiLevelType w:val="hybridMultilevel"/>
    <w:tmpl w:val="4F76D372"/>
    <w:lvl w:ilvl="0" w:tplc="5C20D608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0CD6"/>
    <w:multiLevelType w:val="hybridMultilevel"/>
    <w:tmpl w:val="61961E42"/>
    <w:lvl w:ilvl="0" w:tplc="3F3A1A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1"/>
  </w:num>
  <w:num w:numId="4">
    <w:abstractNumId w:val="9"/>
  </w:num>
  <w:num w:numId="5">
    <w:abstractNumId w:val="21"/>
  </w:num>
  <w:num w:numId="6">
    <w:abstractNumId w:val="30"/>
  </w:num>
  <w:num w:numId="7">
    <w:abstractNumId w:val="12"/>
  </w:num>
  <w:num w:numId="8">
    <w:abstractNumId w:val="5"/>
  </w:num>
  <w:num w:numId="9">
    <w:abstractNumId w:val="32"/>
  </w:num>
  <w:num w:numId="10">
    <w:abstractNumId w:val="27"/>
  </w:num>
  <w:num w:numId="11">
    <w:abstractNumId w:val="7"/>
  </w:num>
  <w:num w:numId="12">
    <w:abstractNumId w:val="10"/>
  </w:num>
  <w:num w:numId="13">
    <w:abstractNumId w:val="20"/>
  </w:num>
  <w:num w:numId="14">
    <w:abstractNumId w:val="19"/>
  </w:num>
  <w:num w:numId="15">
    <w:abstractNumId w:val="29"/>
  </w:num>
  <w:num w:numId="16">
    <w:abstractNumId w:val="26"/>
  </w:num>
  <w:num w:numId="17">
    <w:abstractNumId w:val="14"/>
  </w:num>
  <w:num w:numId="18">
    <w:abstractNumId w:val="3"/>
  </w:num>
  <w:num w:numId="19">
    <w:abstractNumId w:val="1"/>
  </w:num>
  <w:num w:numId="20">
    <w:abstractNumId w:val="3"/>
  </w:num>
  <w:num w:numId="21">
    <w:abstractNumId w:val="0"/>
  </w:num>
  <w:num w:numId="22">
    <w:abstractNumId w:val="3"/>
  </w:num>
  <w:num w:numId="23">
    <w:abstractNumId w:val="23"/>
  </w:num>
  <w:num w:numId="24">
    <w:abstractNumId w:val="11"/>
  </w:num>
  <w:num w:numId="25">
    <w:abstractNumId w:val="34"/>
  </w:num>
  <w:num w:numId="26">
    <w:abstractNumId w:val="31"/>
  </w:num>
  <w:num w:numId="27">
    <w:abstractNumId w:val="22"/>
  </w:num>
  <w:num w:numId="28">
    <w:abstractNumId w:val="2"/>
  </w:num>
  <w:num w:numId="29">
    <w:abstractNumId w:val="28"/>
  </w:num>
  <w:num w:numId="30">
    <w:abstractNumId w:val="24"/>
  </w:num>
  <w:num w:numId="31">
    <w:abstractNumId w:val="17"/>
  </w:num>
  <w:num w:numId="32">
    <w:abstractNumId w:val="4"/>
  </w:num>
  <w:num w:numId="33">
    <w:abstractNumId w:val="36"/>
  </w:num>
  <w:num w:numId="34">
    <w:abstractNumId w:val="25"/>
  </w:num>
  <w:num w:numId="35">
    <w:abstractNumId w:val="6"/>
  </w:num>
  <w:num w:numId="36">
    <w:abstractNumId w:val="35"/>
  </w:num>
  <w:num w:numId="37">
    <w:abstractNumId w:val="18"/>
  </w:num>
  <w:num w:numId="38">
    <w:abstractNumId w:val="35"/>
  </w:num>
  <w:num w:numId="39">
    <w:abstractNumId w:val="13"/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"/>
  </w:num>
  <w:num w:numId="44">
    <w:abstractNumId w:val="3"/>
  </w:num>
  <w:num w:numId="45">
    <w:abstractNumId w:val="35"/>
  </w:num>
  <w:num w:numId="46">
    <w:abstractNumId w:val="1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4A"/>
    <w:rsid w:val="00000A4F"/>
    <w:rsid w:val="00000DBF"/>
    <w:rsid w:val="00036D1F"/>
    <w:rsid w:val="00043972"/>
    <w:rsid w:val="00060719"/>
    <w:rsid w:val="00063C4A"/>
    <w:rsid w:val="000679BC"/>
    <w:rsid w:val="000A09A1"/>
    <w:rsid w:val="000B79A4"/>
    <w:rsid w:val="000C0B84"/>
    <w:rsid w:val="000C32EC"/>
    <w:rsid w:val="000D51CB"/>
    <w:rsid w:val="00107B3C"/>
    <w:rsid w:val="0011163C"/>
    <w:rsid w:val="00122B40"/>
    <w:rsid w:val="0012615E"/>
    <w:rsid w:val="00137056"/>
    <w:rsid w:val="00177537"/>
    <w:rsid w:val="00185F32"/>
    <w:rsid w:val="0018761C"/>
    <w:rsid w:val="001918D1"/>
    <w:rsid w:val="001C1343"/>
    <w:rsid w:val="001C1B0A"/>
    <w:rsid w:val="00216311"/>
    <w:rsid w:val="00233309"/>
    <w:rsid w:val="00245BC0"/>
    <w:rsid w:val="00253F0B"/>
    <w:rsid w:val="0025535A"/>
    <w:rsid w:val="00276D12"/>
    <w:rsid w:val="002A740B"/>
    <w:rsid w:val="002B3B25"/>
    <w:rsid w:val="002B690D"/>
    <w:rsid w:val="00304A00"/>
    <w:rsid w:val="003139FF"/>
    <w:rsid w:val="00321F80"/>
    <w:rsid w:val="00330917"/>
    <w:rsid w:val="003422BA"/>
    <w:rsid w:val="0034465D"/>
    <w:rsid w:val="00356453"/>
    <w:rsid w:val="0035647E"/>
    <w:rsid w:val="00376C7C"/>
    <w:rsid w:val="003A34FC"/>
    <w:rsid w:val="003C4327"/>
    <w:rsid w:val="003C4580"/>
    <w:rsid w:val="004012BE"/>
    <w:rsid w:val="00402D6C"/>
    <w:rsid w:val="00434D9A"/>
    <w:rsid w:val="00446AA6"/>
    <w:rsid w:val="004821AF"/>
    <w:rsid w:val="004B7C26"/>
    <w:rsid w:val="004D06F3"/>
    <w:rsid w:val="004D2768"/>
    <w:rsid w:val="004D42C4"/>
    <w:rsid w:val="004E6C12"/>
    <w:rsid w:val="00500B00"/>
    <w:rsid w:val="0050286D"/>
    <w:rsid w:val="00557A62"/>
    <w:rsid w:val="005615BC"/>
    <w:rsid w:val="00571854"/>
    <w:rsid w:val="00577102"/>
    <w:rsid w:val="00592313"/>
    <w:rsid w:val="005A1E4A"/>
    <w:rsid w:val="005B3273"/>
    <w:rsid w:val="005C3A8E"/>
    <w:rsid w:val="005D3E4D"/>
    <w:rsid w:val="005E0B4F"/>
    <w:rsid w:val="005E266E"/>
    <w:rsid w:val="005E59EA"/>
    <w:rsid w:val="006013F1"/>
    <w:rsid w:val="0063066F"/>
    <w:rsid w:val="00666100"/>
    <w:rsid w:val="00693179"/>
    <w:rsid w:val="006C4284"/>
    <w:rsid w:val="006D4214"/>
    <w:rsid w:val="006F3EE6"/>
    <w:rsid w:val="0070540C"/>
    <w:rsid w:val="00760492"/>
    <w:rsid w:val="0077171B"/>
    <w:rsid w:val="007D1255"/>
    <w:rsid w:val="007E40C2"/>
    <w:rsid w:val="00804BE9"/>
    <w:rsid w:val="00807896"/>
    <w:rsid w:val="00820426"/>
    <w:rsid w:val="00845DD3"/>
    <w:rsid w:val="00860869"/>
    <w:rsid w:val="00895DBA"/>
    <w:rsid w:val="008A12B9"/>
    <w:rsid w:val="008C34E8"/>
    <w:rsid w:val="00904746"/>
    <w:rsid w:val="00904F10"/>
    <w:rsid w:val="00935C5F"/>
    <w:rsid w:val="00952ECA"/>
    <w:rsid w:val="0097452E"/>
    <w:rsid w:val="00981428"/>
    <w:rsid w:val="00986A86"/>
    <w:rsid w:val="0099699D"/>
    <w:rsid w:val="009A20E4"/>
    <w:rsid w:val="009A2F57"/>
    <w:rsid w:val="009B28BF"/>
    <w:rsid w:val="009B4ECD"/>
    <w:rsid w:val="009C67C1"/>
    <w:rsid w:val="009D2581"/>
    <w:rsid w:val="009F62EC"/>
    <w:rsid w:val="00A46468"/>
    <w:rsid w:val="00A56EB6"/>
    <w:rsid w:val="00A85CF4"/>
    <w:rsid w:val="00AA6307"/>
    <w:rsid w:val="00AD27E8"/>
    <w:rsid w:val="00B02FDE"/>
    <w:rsid w:val="00B03187"/>
    <w:rsid w:val="00B358DB"/>
    <w:rsid w:val="00B6734F"/>
    <w:rsid w:val="00B770BB"/>
    <w:rsid w:val="00B95BD4"/>
    <w:rsid w:val="00BC639A"/>
    <w:rsid w:val="00C14F1E"/>
    <w:rsid w:val="00C224B0"/>
    <w:rsid w:val="00C63DDB"/>
    <w:rsid w:val="00C76E50"/>
    <w:rsid w:val="00C83285"/>
    <w:rsid w:val="00C84483"/>
    <w:rsid w:val="00CB0A02"/>
    <w:rsid w:val="00CC33E6"/>
    <w:rsid w:val="00CD5681"/>
    <w:rsid w:val="00CD66E8"/>
    <w:rsid w:val="00CD79C8"/>
    <w:rsid w:val="00CD7BFA"/>
    <w:rsid w:val="00CE0E41"/>
    <w:rsid w:val="00DA2F45"/>
    <w:rsid w:val="00DA5462"/>
    <w:rsid w:val="00DD7C2E"/>
    <w:rsid w:val="00DE0638"/>
    <w:rsid w:val="00DF562C"/>
    <w:rsid w:val="00E06179"/>
    <w:rsid w:val="00E177D4"/>
    <w:rsid w:val="00E43569"/>
    <w:rsid w:val="00E43FE9"/>
    <w:rsid w:val="00E45AB5"/>
    <w:rsid w:val="00E632FE"/>
    <w:rsid w:val="00E92F9D"/>
    <w:rsid w:val="00EA10F3"/>
    <w:rsid w:val="00EA53E5"/>
    <w:rsid w:val="00F02C02"/>
    <w:rsid w:val="00F428AD"/>
    <w:rsid w:val="00F54E68"/>
    <w:rsid w:val="00F57B6E"/>
    <w:rsid w:val="00FA339B"/>
    <w:rsid w:val="00FB3BAF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0C3A9E"/>
  <w15:docId w15:val="{6B8F3B50-E60D-4671-92EF-87F89B9E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63C"/>
    <w:pPr>
      <w:ind w:left="425"/>
    </w:pPr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761C"/>
    <w:pPr>
      <w:numPr>
        <w:numId w:val="36"/>
      </w:numPr>
      <w:spacing w:before="240" w:after="0" w:line="360" w:lineRule="auto"/>
      <w:outlineLvl w:val="0"/>
    </w:pPr>
    <w:rPr>
      <w:rFonts w:eastAsia="Times New Roman" w:cstheme="minorHAnsi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  <w:ind w:left="425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216311"/>
    <w:pPr>
      <w:numPr>
        <w:ilvl w:val="1"/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761C"/>
    <w:rPr>
      <w:rFonts w:eastAsia="Times New Roman" w:cstheme="minorHAnsi"/>
      <w:b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216311"/>
    <w:pPr>
      <w:spacing w:after="0"/>
      <w:ind w:left="0"/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table" w:customStyle="1" w:styleId="Tabellenraster1">
    <w:name w:val="Tabellenraster1"/>
    <w:basedOn w:val="NormaleTabelle"/>
    <w:next w:val="Tabellenraster"/>
    <w:rsid w:val="000D51C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904F10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DOKUMENTETITEL">
    <w:name w:val="HR DOKUMENTE TITEL"/>
    <w:basedOn w:val="Standard"/>
    <w:link w:val="HRDOKUMENTETITELZchn"/>
    <w:qFormat/>
    <w:rsid w:val="001C1B0A"/>
    <w:pPr>
      <w:keepNext/>
      <w:keepLines/>
      <w:spacing w:before="720" w:after="360"/>
      <w:jc w:val="center"/>
      <w:outlineLvl w:val="0"/>
    </w:pPr>
    <w:rPr>
      <w:rFonts w:eastAsia="Times New Roman" w:cstheme="minorHAnsi"/>
      <w:b/>
      <w:caps/>
      <w:spacing w:val="180"/>
      <w:kern w:val="28"/>
      <w:sz w:val="28"/>
      <w:szCs w:val="28"/>
    </w:rPr>
  </w:style>
  <w:style w:type="character" w:styleId="Fett">
    <w:name w:val="Strong"/>
    <w:basedOn w:val="Absatz-Standardschriftart"/>
    <w:uiPriority w:val="4"/>
    <w:qFormat/>
    <w:rsid w:val="00216311"/>
    <w:rPr>
      <w:b/>
      <w:bCs/>
    </w:rPr>
  </w:style>
  <w:style w:type="character" w:customStyle="1" w:styleId="HRDOKUMENTETITELZchn">
    <w:name w:val="HR DOKUMENTE TITEL Zchn"/>
    <w:basedOn w:val="Absatz-Standardschriftart"/>
    <w:link w:val="HRDOKUMENTETITEL"/>
    <w:rsid w:val="001C1B0A"/>
    <w:rPr>
      <w:rFonts w:eastAsia="Times New Roman" w:cstheme="minorHAnsi"/>
      <w:b/>
      <w:caps/>
      <w:spacing w:val="180"/>
      <w:kern w:val="28"/>
      <w:sz w:val="28"/>
      <w:szCs w:val="28"/>
      <w:lang w:val="it-IT" w:eastAsia="de-DE"/>
    </w:rPr>
  </w:style>
  <w:style w:type="paragraph" w:customStyle="1" w:styleId="Aufzhlungszeichenfr1Ebene">
    <w:name w:val="Aufzählungszeichen für 1 Ebene"/>
    <w:basedOn w:val="Standard"/>
    <w:uiPriority w:val="2"/>
    <w:qFormat/>
    <w:rsid w:val="00B6734F"/>
    <w:pPr>
      <w:spacing w:after="0"/>
      <w:ind w:left="426" w:hanging="284"/>
      <w:contextualSpacing/>
    </w:pPr>
    <w:rPr>
      <w:rFonts w:ascii="Times New Roman" w:eastAsia="Times New Roman" w:hAnsi="Times New Roman" w:cs="Times New Roma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3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iwith.baumberger\Vorlagen\Neutral_hoch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F46334DF01444C90B614519948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3870C-70E2-4130-B375-112BF7958275}"/>
      </w:docPartPr>
      <w:docPartBody>
        <w:p w:rsidR="00CE0A5E" w:rsidRDefault="00F3314B">
          <w:r w:rsidRPr="00BE34F2">
            <w:rPr>
              <w:rStyle w:val="Platzhaltertext"/>
            </w:rPr>
            <w:t>[Titel]</w:t>
          </w:r>
        </w:p>
      </w:docPartBody>
    </w:docPart>
    <w:docPart>
      <w:docPartPr>
        <w:name w:val="D70A04C2B1794475B4B440077619F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20B3A-0E36-40C5-B79E-8340D5A0F2EF}"/>
      </w:docPartPr>
      <w:docPartBody>
        <w:p w:rsidR="00CE0A5E" w:rsidRDefault="00F3314B">
          <w:r w:rsidRPr="00BE34F2">
            <w:rPr>
              <w:rStyle w:val="Platzhaltertext"/>
            </w:rPr>
            <w:t>[Manager]</w:t>
          </w:r>
        </w:p>
      </w:docPartBody>
    </w:docPart>
    <w:docPart>
      <w:docPartPr>
        <w:name w:val="5E32695FC8F14B4690885478D49FC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6DA5A-C9EC-4561-8978-0E390BDCF7B3}"/>
      </w:docPartPr>
      <w:docPartBody>
        <w:p w:rsidR="00CE0A5E" w:rsidRDefault="00F3314B">
          <w:r w:rsidRPr="00BE34F2">
            <w:rPr>
              <w:rStyle w:val="Platzhaltertext"/>
            </w:rPr>
            <w:t>[Titel]</w:t>
          </w:r>
        </w:p>
      </w:docPartBody>
    </w:docPart>
    <w:docPart>
      <w:docPartPr>
        <w:name w:val="35BAA0DE53994BC08D0EED230C426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C3541-1D4B-464A-8B0E-ACAD8281879A}"/>
      </w:docPartPr>
      <w:docPartBody>
        <w:p w:rsidR="00BA144F" w:rsidRDefault="00BE0B6F" w:rsidP="00BE0B6F">
          <w:pPr>
            <w:pStyle w:val="35BAA0DE53994BC08D0EED230C426D0D"/>
          </w:pPr>
          <w:r>
            <w:rPr>
              <w:rStyle w:val="Platzhaltertext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4B"/>
    <w:rsid w:val="000944D0"/>
    <w:rsid w:val="001646ED"/>
    <w:rsid w:val="00260C2B"/>
    <w:rsid w:val="00392034"/>
    <w:rsid w:val="005670F8"/>
    <w:rsid w:val="008E6066"/>
    <w:rsid w:val="009B6564"/>
    <w:rsid w:val="00B03732"/>
    <w:rsid w:val="00B4234E"/>
    <w:rsid w:val="00B745EB"/>
    <w:rsid w:val="00B879EF"/>
    <w:rsid w:val="00BA144F"/>
    <w:rsid w:val="00BE0B6F"/>
    <w:rsid w:val="00C73BC1"/>
    <w:rsid w:val="00CE0A5E"/>
    <w:rsid w:val="00DB1409"/>
    <w:rsid w:val="00E50A8F"/>
    <w:rsid w:val="00F3314B"/>
    <w:rsid w:val="00F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B6F"/>
    <w:rPr>
      <w:color w:val="808080"/>
    </w:rPr>
  </w:style>
  <w:style w:type="paragraph" w:customStyle="1" w:styleId="35BAA0DE53994BC08D0EED230C426D0D">
    <w:name w:val="35BAA0DE53994BC08D0EED230C426D0D"/>
    <w:rsid w:val="00BE0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D642-3641-484B-BF96-528B2E55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Neutral_hoch_DE</Template>
  <TotalTime>0</TotalTime>
  <Pages>3</Pages>
  <Words>613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 Vorname Mitarbeiter/in</vt:lpstr>
      <vt:lpstr>Name Vorname Mitarbeiter/in</vt:lpstr>
    </vt:vector>
  </TitlesOfParts>
  <Manager>  Cognome Nome, CSM, ASM o medico</Manager>
  <Company>HP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Nome Collaboratore/trice</dc:title>
  <dc:creator>Emanuel Waeber</dc:creator>
  <cp:lastModifiedBy>Baumberger Chiwith</cp:lastModifiedBy>
  <cp:revision>9</cp:revision>
  <cp:lastPrinted>2018-10-11T06:45:00Z</cp:lastPrinted>
  <dcterms:created xsi:type="dcterms:W3CDTF">2021-07-22T08:50:00Z</dcterms:created>
  <dcterms:modified xsi:type="dcterms:W3CDTF">2021-10-14T07:40:00Z</dcterms:modified>
</cp:coreProperties>
</file>